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绝密</w:t>
      </w:r>
      <w:r>
        <w:rPr>
          <w:color w:val="000000"/>
          <w:spacing w:val="0"/>
          <w:w w:val="100"/>
          <w:position w:val="0"/>
          <w:lang w:val="en-US" w:eastAsia="en-US" w:bidi="en-US"/>
        </w:rPr>
        <w:t>★</w:t>
      </w:r>
      <w:r>
        <w:rPr>
          <w:color w:val="000000"/>
          <w:spacing w:val="0"/>
          <w:w w:val="100"/>
          <w:position w:val="0"/>
        </w:rPr>
        <w:t>考试结束前</w:t>
      </w:r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全国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8</w:t>
      </w:r>
      <w:r>
        <w:rPr>
          <w:color w:val="000000"/>
          <w:spacing w:val="0"/>
          <w:w w:val="100"/>
          <w:position w:val="0"/>
        </w:rPr>
        <w:t>月高等教育自学考试</w:t>
      </w:r>
    </w:p>
    <w:p>
      <w:pPr>
        <w:pStyle w:val="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4"/>
      <w:bookmarkStart w:id="2" w:name="bookmark3"/>
      <w:r>
        <w:rPr>
          <w:color w:val="000000"/>
          <w:spacing w:val="0"/>
          <w:w w:val="100"/>
          <w:position w:val="0"/>
        </w:rPr>
        <w:t>工程力学（二）试题</w:t>
      </w:r>
      <w:bookmarkEnd w:id="0"/>
      <w:bookmarkEnd w:id="1"/>
      <w:bookmarkEnd w:id="2"/>
    </w:p>
    <w:p>
      <w:pPr>
        <w:pStyle w:val="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6"/>
      <w:bookmarkStart w:id="4" w:name="bookmark5"/>
      <w:bookmarkStart w:id="5" w:name="bookmark7"/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</w:rPr>
        <w:t>课程代码：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02391</w:t>
      </w:r>
      <w:bookmarkEnd w:id="3"/>
      <w:bookmarkEnd w:id="4"/>
      <w:bookmarkEnd w:id="5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</w:rPr>
        <w:t>请考生按规定用笔将所有试题的答案涂、写在答题纸上。</w:t>
      </w:r>
    </w:p>
    <w:p>
      <w:pPr>
        <w:pStyle w:val="2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6" w:name="bookmark9"/>
      <w:bookmarkStart w:id="7" w:name="bookmark10"/>
      <w:bookmarkStart w:id="8" w:name="bookmark8"/>
      <w:r>
        <w:rPr>
          <w:color w:val="000000"/>
          <w:spacing w:val="0"/>
          <w:w w:val="100"/>
          <w:position w:val="0"/>
        </w:rPr>
        <w:t>选择题部分</w:t>
      </w:r>
      <w:bookmarkEnd w:id="6"/>
      <w:bookmarkEnd w:id="7"/>
      <w:bookmarkEnd w:id="8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注意事项: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54"/>
        </w:tabs>
        <w:bidi w:val="0"/>
        <w:spacing w:before="0" w:after="0" w:line="302" w:lineRule="exact"/>
        <w:ind w:left="0" w:right="0" w:firstLine="420"/>
        <w:jc w:val="both"/>
      </w:pPr>
      <w:bookmarkStart w:id="9" w:name="bookmark11"/>
      <w:bookmarkEnd w:id="9"/>
      <w:r>
        <w:rPr>
          <w:color w:val="000000"/>
          <w:spacing w:val="0"/>
          <w:w w:val="100"/>
          <w:position w:val="0"/>
        </w:rPr>
        <w:t>答题前，考生务必将自己的考试课程名称、姓名、准考证号用黑色字迹的签字笔或钢笔 填写在答题纸规定的位置上。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57"/>
        </w:tabs>
        <w:bidi w:val="0"/>
        <w:spacing w:before="0" w:after="340" w:line="365" w:lineRule="exact"/>
        <w:ind w:left="0" w:right="0" w:firstLine="420"/>
        <w:jc w:val="both"/>
      </w:pPr>
      <w:bookmarkStart w:id="10" w:name="bookmark12"/>
      <w:bookmarkEnd w:id="10"/>
      <w:r>
        <w:rPr>
          <w:color w:val="000000"/>
          <w:spacing w:val="0"/>
          <w:w w:val="100"/>
          <w:position w:val="0"/>
        </w:rPr>
        <w:t>每小题选出答案后，用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2B</w:t>
      </w:r>
      <w:r>
        <w:rPr>
          <w:color w:val="000000"/>
          <w:spacing w:val="0"/>
          <w:w w:val="100"/>
          <w:position w:val="0"/>
        </w:rPr>
        <w:t>铅笔把答题纸上对应题目的答案标号涂黑。如需改动，用橡 皮擦干净后，再选涂其他答案标号。不能答在试题卷上。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40" w:line="329" w:lineRule="exact"/>
        <w:ind w:left="400" w:right="0" w:hanging="400"/>
        <w:jc w:val="left"/>
      </w:pPr>
      <w:bookmarkStart w:id="11" w:name="bookmark13"/>
      <w:r>
        <w:rPr>
          <w:color w:val="000000"/>
          <w:spacing w:val="0"/>
          <w:w w:val="100"/>
          <w:position w:val="0"/>
        </w:rPr>
        <w:t>一</w:t>
      </w:r>
      <w:bookmarkEnd w:id="11"/>
      <w:r>
        <w:rPr>
          <w:color w:val="000000"/>
          <w:spacing w:val="0"/>
          <w:w w:val="100"/>
          <w:position w:val="0"/>
        </w:rPr>
        <w:t>、单项选择题：本大题共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分。在每小题列出的备选项中 只有一项是最符合题目要求的，请将其选出。</w:t>
      </w:r>
    </w:p>
    <w:p>
      <w:pPr>
        <w:pStyle w:val="8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12" w:name="bookmark14"/>
      <w:bookmarkEnd w:id="12"/>
      <w:r>
        <w:rPr>
          <w:color w:val="000000"/>
          <w:spacing w:val="0"/>
          <w:w w:val="100"/>
          <w:position w:val="0"/>
        </w:rPr>
        <w:t>图示外伸梁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</w:rPr>
        <w:t>处作用一铅垂力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F,</w:t>
      </w:r>
      <w:r>
        <w:rPr>
          <w:color w:val="000000"/>
          <w:spacing w:val="0"/>
          <w:w w:val="100"/>
          <w:position w:val="0"/>
        </w:rPr>
        <w:t>则梁上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处的约束反力方向为</w:t>
      </w:r>
    </w:p>
    <w:p>
      <w:pPr>
        <w:pStyle w:val="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99"/>
        </w:tabs>
        <w:bidi w:val="0"/>
        <w:spacing w:before="0" w:after="120" w:line="329" w:lineRule="exact"/>
        <w:ind w:left="0" w:right="0" w:firstLine="400"/>
        <w:jc w:val="left"/>
      </w:pPr>
      <w:bookmarkStart w:id="13" w:name="bookmark15"/>
      <w:bookmarkEnd w:id="13"/>
      <w:r>
        <w:rPr>
          <w:color w:val="000000"/>
          <w:spacing w:val="0"/>
          <w:w w:val="100"/>
          <w:position w:val="0"/>
        </w:rPr>
        <w:t>沿水平向左方向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99"/>
          <w:tab w:val="left" w:pos="5805"/>
          <w:tab w:val="left" w:leader="hyphen" w:pos="6969"/>
          <w:tab w:val="left" w:leader="hyphen" w:pos="7564"/>
        </w:tabs>
        <w:bidi w:val="0"/>
        <w:spacing w:before="0" w:after="220" w:line="329" w:lineRule="exact"/>
        <w:ind w:left="0" w:right="0" w:firstLine="400"/>
        <w:jc w:val="left"/>
      </w:pPr>
      <w:bookmarkStart w:id="14" w:name="bookmark16"/>
      <w:bookmarkEnd w:id="1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沿水平向右方向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J</w:t>
      </w:r>
    </w:p>
    <w:p>
      <w:pPr>
        <w:pStyle w:val="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20" w:line="240" w:lineRule="auto"/>
        <w:ind w:left="0" w:right="0" w:firstLine="400"/>
        <w:jc w:val="left"/>
      </w:pPr>
      <w:bookmarkStart w:id="15" w:name="bookmark17"/>
      <w:bookmarkEnd w:id="15"/>
      <w:r>
        <w:rPr>
          <w:color w:val="000000"/>
          <w:spacing w:val="0"/>
          <w:w w:val="100"/>
          <w:position w:val="0"/>
        </w:rPr>
        <w:t>沿铅垂向下方向</w:t>
      </w:r>
    </w:p>
    <w:p>
      <w:pPr>
        <w:pStyle w:val="8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20" w:line="240" w:lineRule="auto"/>
        <w:ind w:left="0" w:right="0" w:firstLine="400"/>
        <w:jc w:val="left"/>
      </w:pPr>
      <w:bookmarkStart w:id="16" w:name="bookmark18"/>
      <w:bookmarkEnd w:id="16"/>
      <w:r>
        <w:rPr>
          <w:color w:val="000000"/>
          <w:spacing w:val="0"/>
          <w:w w:val="100"/>
          <w:position w:val="0"/>
        </w:rPr>
        <w:t>沿铅垂向上方向</w:t>
      </w:r>
    </w:p>
    <w:p>
      <w:pPr>
        <w:pStyle w:val="8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17" w:name="bookmark19"/>
      <w:bookmarkEnd w:id="17"/>
      <w:r>
        <w:rPr>
          <w:color w:val="000000"/>
          <w:spacing w:val="0"/>
          <w:w w:val="100"/>
          <w:position w:val="0"/>
        </w:rPr>
        <w:t>图示平面汇交力系由水平力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、铅垂力形组成，则该力系主矢的大小等于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802"/>
        </w:tabs>
        <w:bidi w:val="0"/>
        <w:spacing w:before="0" w:after="220" w:line="240" w:lineRule="auto"/>
        <w:ind w:left="0" w:right="0" w:firstLine="400"/>
        <w:jc w:val="left"/>
      </w:pPr>
      <w:r>
        <mc:AlternateContent>
          <mc:Choice Requires="wps">
            <w:drawing>
              <wp:anchor distT="0" distB="487680" distL="114300" distR="678180" simplePos="0" relativeHeight="125830144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127000</wp:posOffset>
                </wp:positionV>
                <wp:extent cx="461645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Fi=4kN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317.7pt;margin-top:10pt;height:12.5pt;width:36.35pt;mso-position-horizontal-relative:page;mso-wrap-distance-bottom:38.4pt;mso-wrap-distance-left:9pt;mso-wrap-distance-right:53.4pt;mso-wrap-distance-top:0pt;mso-wrap-style:none;z-index:125830144;mso-width-relative:page;mso-height-relative:page;" filled="f" stroked="f" coordsize="21600,21600" o:gfxdata="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W8YitYAAAAJ&#10;AQAADwAAAAAAAAABACAAAAAiAAAAZHJzL2Rvd25yZXYueG1sUEsBAhQAFAAAAAgAh07iQIzNr6Ks&#10;AQAAbw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Fi=4kN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487680" distB="0" distL="684530" distR="113665" simplePos="0" relativeHeight="125830144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614680</wp:posOffset>
                </wp:positionV>
                <wp:extent cx="455930" cy="1587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=3kN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62.6pt;margin-top:48.4pt;height:12.5pt;width:35.9pt;mso-position-horizontal-relative:page;mso-wrap-distance-bottom:0pt;mso-wrap-distance-left:53.9pt;mso-wrap-distance-right:8.95pt;mso-wrap-distance-top:38.4pt;mso-wrap-style:none;z-index:125830144;mso-width-relative:page;mso-height-relative:page;" filled="f" stroked="f" coordsize="21600,21600" o:gfxdata="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5GNSU1wAA&#10;AAoBAAAPAAAAAAAAAAEAIAAAACIAAABkcnMvZG93bnJldi54bWxQSwECFAAUAAAACACHTuJAlpM+&#10;Wa0BAABv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=3kN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18" w:name="bookmark20"/>
      <w:bookmarkEnd w:id="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lkN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790"/>
        </w:tabs>
        <w:bidi w:val="0"/>
        <w:spacing w:before="0" w:after="220" w:line="240" w:lineRule="auto"/>
        <w:ind w:left="0" w:right="0" w:firstLine="400"/>
        <w:jc w:val="left"/>
      </w:pPr>
      <w:bookmarkStart w:id="19" w:name="bookmark21"/>
      <w:bookmarkEnd w:id="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5kN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787"/>
        </w:tabs>
        <w:bidi w:val="0"/>
        <w:spacing w:before="0" w:after="220" w:line="240" w:lineRule="auto"/>
        <w:ind w:left="0" w:right="0" w:firstLine="400"/>
        <w:jc w:val="left"/>
      </w:pPr>
      <w:bookmarkStart w:id="20" w:name="bookmark22"/>
      <w:bookmarkEnd w:id="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7kN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804"/>
        </w:tabs>
        <w:bidi w:val="0"/>
        <w:spacing w:before="0" w:after="220" w:line="240" w:lineRule="auto"/>
        <w:ind w:left="0" w:right="0" w:firstLine="400"/>
        <w:jc w:val="left"/>
      </w:pPr>
      <w:bookmarkStart w:id="21" w:name="bookmark23"/>
      <w:bookmarkEnd w:id="2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12kN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6190615" distL="0" distR="0" simplePos="0" relativeHeight="12583014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0</wp:posOffset>
                </wp:positionV>
                <wp:extent cx="463423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图示平板上作用力偶矩为秫的一力偶，则平板绕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A. B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两点的转动方向分别为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28.45pt;margin-top:0pt;height:13.7pt;width:364.9pt;mso-position-horizontal-relative:page;mso-wrap-distance-bottom:487.45pt;mso-wrap-distance-top:0pt;mso-wrap-style:none;z-index:125830144;mso-width-relative:page;mso-height-relative:page;" filled="f" stroked="f" coordsize="21600,21600" o:gfxdata="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gI2z9QAAAAG&#10;AQAADwAAAAAAAAABACAAAAAiAAAAZHJzL2Rvd25yZXYueG1sUEsBAhQAFAAAAAgAh07iQHBJXp+u&#10;AQAAcAMAAA4AAAAAAAAAAQAgAAAAI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图示平板上作用力偶矩为秫的一力偶，则平板绕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A. B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两点的转动方向分别为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71145" distB="5651500" distL="0" distR="0" simplePos="0" relativeHeight="12583014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271145</wp:posOffset>
                </wp:positionV>
                <wp:extent cx="2493010" cy="4419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bookmarkStart w:id="46" w:name="bookmark0"/>
                            <w:bookmarkEnd w:id="4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绕力点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顺时针转动，绕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点顺时针转动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348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7" w:name="bookmark1"/>
                            <w:bookmarkEnd w:id="4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绕』点顺时针转动，绕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点逆时针转动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43.55pt;margin-top:21.35pt;height:34.8pt;width:196.3pt;mso-position-horizontal-relative:page;mso-wrap-distance-bottom:445pt;mso-wrap-distance-top:21.35pt;z-index:125830144;mso-width-relative:page;mso-height-relative:page;" filled="f" stroked="f" coordsize="21600,21600" o:gfxdata="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nDncTYAAAACQEAAA8A&#10;AAAAAAAAAQAgAAAAIgAAAGRycy9kb3ducmV2LnhtbFBLAQIUABQAAAAIAIdO4kAZFDappQEAAGQ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355"/>
                        </w:tabs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bookmarkStart w:id="46" w:name="bookmark0"/>
                      <w:bookmarkEnd w:id="4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绕力点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顺时针转动，绕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点顺时针转动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348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7" w:name="bookmark1"/>
                      <w:bookmarkEnd w:id="4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绕』点顺时针转动，绕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点逆时针转动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810895" distB="5381625" distL="0" distR="0" simplePos="0" relativeHeight="12583014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810895</wp:posOffset>
                </wp:positionV>
                <wp:extent cx="2482850" cy="1720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绕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点逆时针转动，绕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点顺时针转动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43.8pt;margin-top:63.85pt;height:13.55pt;width:195.5pt;mso-position-horizontal-relative:page;mso-wrap-distance-bottom:423.75pt;mso-wrap-distance-top:63.85pt;mso-wrap-style:none;z-index:125830144;mso-width-relative:page;mso-height-relative:page;" filled="f" stroked="f" coordsize="21600,21600" o:gfxdata="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5Sz7tYAAAAK&#10;AQAADwAAAAAAAAABACAAAAAiAAAAZHJzL2Rvd25yZXYueG1sUEsBAhQAFAAAAAgAh07iQOS1UsOs&#10;AQAAcA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绕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点逆时针转动，绕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点顺时针转动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082040" distB="5113655" distL="0" distR="0" simplePos="0" relativeHeight="12583014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1082040</wp:posOffset>
                </wp:positionV>
                <wp:extent cx="2494915" cy="1689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绕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点逆时针转动，绕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点逆时针转动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43.55pt;margin-top:85.2pt;height:13.3pt;width:196.45pt;mso-position-horizontal-relative:page;mso-wrap-distance-bottom:402.65pt;mso-wrap-distance-top:85.2pt;mso-wrap-style:none;z-index:125830144;mso-width-relative:page;mso-height-relative:page;" filled="f" stroked="f" coordsize="21600,21600" o:gfxdata="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yQbB7VAAAA&#10;CgEAAA8AAAAAAAAAAQAgAAAAIgAAAGRycy9kb3ducmV2LnhtbFBLAQIUABQAAAAIAIdO4kAQTxTs&#10;rgEAAHI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绕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点逆时针转动，绕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点逆时针转动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283210" distB="5258435" distL="0" distR="0" simplePos="0" relativeHeight="125830144" behindDoc="0" locked="0" layoutInCell="1" allowOverlap="1">
            <wp:simplePos x="0" y="0"/>
            <wp:positionH relativeFrom="page">
              <wp:posOffset>4433570</wp:posOffset>
            </wp:positionH>
            <wp:positionV relativeFrom="paragraph">
              <wp:posOffset>283210</wp:posOffset>
            </wp:positionV>
            <wp:extent cx="774065" cy="822960"/>
            <wp:effectExtent l="0" t="0" r="6985" b="1524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1148715</wp:posOffset>
                </wp:positionV>
                <wp:extent cx="415925" cy="1663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6" o:spt="202" type="#_x0000_t202" style="position:absolute;left:0pt;margin-left:364pt;margin-top:90.45pt;height:13.1pt;width:32.75pt;mso-position-horizontal-relative:page;z-index:503316480;mso-width-relative:page;mso-height-relative:page;" filled="f" stroked="f" coordsize="21600,21600" o:gfxdata="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s6eH12QAAAAsBAAAP&#10;AAAAAAAAAAEAIAAAACIAAABkcnMvZG93bnJldi54bWxQSwECFAAUAAAACACHTuJATxlkNqUBAABl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1536065" distB="4652010" distL="0" distR="0" simplePos="0" relativeHeight="12583014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1536065</wp:posOffset>
                </wp:positionV>
                <wp:extent cx="4872355" cy="1765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重量为归的物体置于水平面上，已知物体与水平面间的静滑动摩擦系数为/；则推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6" o:spt="202" type="#_x0000_t202" style="position:absolute;left:0pt;margin-left:28.45pt;margin-top:120.95pt;height:13.9pt;width:383.65pt;mso-position-horizontal-relative:page;mso-wrap-distance-bottom:366.3pt;mso-wrap-distance-top:120.95pt;mso-wrap-style:none;z-index:125830144;mso-width-relative:page;mso-height-relative:page;" filled="f" stroked="f" coordsize="21600,21600" o:gfxdata="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WOIPrX&#10;AAAACgEAAA8AAAAAAAAAAQAgAAAAIgAAAGRycy9kb3ducmV2LnhtbFBLAQIUABQAAAAIAIdO4kCC&#10;0I7wrwEAAHI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重量为归的物体置于水平面上，已知物体与水平面间的静滑动摩擦系数为/；则推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810385" distB="3819525" distL="0" distR="0" simplePos="0" relativeHeight="12583014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1810385</wp:posOffset>
                </wp:positionV>
                <wp:extent cx="1347470" cy="7346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734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动物体的最小推力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为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JF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43.8pt;margin-top:142.55pt;height:57.85pt;width:106.1pt;mso-position-horizontal-relative:page;mso-wrap-distance-bottom:300.75pt;mso-wrap-distance-top:142.55pt;z-index:125830144;mso-width-relative:page;mso-height-relative:page;" filled="f" stroked="f" coordsize="21600,21600" o:gfxdata="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WF7L12QAAAAoBAAAP&#10;AAAAAAAAAAEAIAAAACIAAABkcnMvZG93bnJldi54bWxQSwECFAAUAAAACACHTuJA58WIY6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动物体的最小推力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为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A.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JF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C.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2086610" distB="3827145" distL="0" distR="0" simplePos="0" relativeHeight="125830144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2086610</wp:posOffset>
                </wp:positionV>
                <wp:extent cx="391795" cy="4508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26" o:spt="202" type="#_x0000_t202" style="position:absolute;left:0pt;margin-left:227.4pt;margin-top:164.3pt;height:35.5pt;width:30.85pt;mso-position-horizontal-relative:page;mso-wrap-distance-bottom:301.35pt;mso-wrap-distance-top:164.3pt;z-index:125830144;mso-width-relative:page;mso-height-relative:page;" filled="f" stroked="f" coordsize="21600,21600" o:gfxdata="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qyrnXaAAAACwEA&#10;AA8AAAAAAAAAAQAgAAAAIgAAAGRycy9kb3ducmV2LnhtbFBLAQIUABQAAAAIAIdO4kBSwJd4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B.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D.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1852930" distB="3895725" distL="0" distR="0" simplePos="0" relativeHeight="125830144" behindDoc="0" locked="0" layoutInCell="1" allowOverlap="1">
            <wp:simplePos x="0" y="0"/>
            <wp:positionH relativeFrom="page">
              <wp:posOffset>4131945</wp:posOffset>
            </wp:positionH>
            <wp:positionV relativeFrom="paragraph">
              <wp:posOffset>1852930</wp:posOffset>
            </wp:positionV>
            <wp:extent cx="1078865" cy="615950"/>
            <wp:effectExtent l="0" t="0" r="6985" b="1270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2538730</wp:posOffset>
                </wp:positionV>
                <wp:extent cx="417830" cy="16637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354.15pt;margin-top:199.9pt;height:13.1pt;width:32.9pt;mso-position-horizontal-relative:page;z-index:503316480;mso-width-relative:page;mso-height-relative:page;" filled="f" stroked="f" coordsize="21600,21600" o:gfxdata="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fshR7aAAAACwEA&#10;AA8AAAAAAAAAAQAgAAAAIgAAAGRycy9kb3ducmV2LnhtbFBLAQIUABQAAAAIAIdO4kDpt0of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2816225" distB="3371850" distL="0" distR="0" simplePos="0" relativeHeight="12583014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2816225</wp:posOffset>
                </wp:positionV>
                <wp:extent cx="4268470" cy="17653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4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对于各向同性材料，切变模量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弹性模量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和泊松比〃之间的关系为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202" type="#_x0000_t202" style="position:absolute;left:0pt;margin-left:28.7pt;margin-top:221.75pt;height:13.9pt;width:336.1pt;mso-position-horizontal-relative:page;mso-wrap-distance-bottom:265.5pt;mso-wrap-distance-top:221.75pt;mso-wrap-style:none;z-index:125830144;mso-width-relative:page;mso-height-relative:page;" filled="f" stroked="f" coordsize="21600,21600" o:gfxdata="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Clff9&#10;2AAAAAoBAAAPAAAAAAAAAAEAIAAAACIAAABkcnMvZG93bnJldi54bWxQSwECFAAUAAAACACHTuJA&#10;Fa6SzK8BAABy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对于各向同性材料，切变模量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G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弹性模量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和泊松比〃之间的关系为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178810" distB="3024505" distL="0" distR="0" simplePos="0" relativeHeight="12583014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3178810</wp:posOffset>
                </wp:positionV>
                <wp:extent cx="476885" cy="16129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=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26" o:spt="202" type="#_x0000_t202" style="position:absolute;left:0pt;margin-left:43.8pt;margin-top:250.3pt;height:12.7pt;width:37.55pt;mso-position-horizontal-relative:page;mso-wrap-distance-bottom:238.15pt;mso-wrap-distance-top:250.3pt;mso-wrap-style:none;z-index:125830144;mso-width-relative:page;mso-height-relative:page;" filled="f" stroked="f" coordsize="21600,21600" o:gfxdata="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Gdt+j1gAA&#10;AAoBAAAPAAAAAAAAAAEAIAAAACIAAABkcnMvZG93bnJldi54bWxQSwECFAAUAAAACACHTuJAQXfM&#10;/K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A.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G </w:t>
                      </w: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=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107690" distB="2898775" distL="0" distR="0" simplePos="0" relativeHeight="125830144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3107690</wp:posOffset>
                </wp:positionV>
                <wp:extent cx="443230" cy="35814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58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E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2(E)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26" o:spt="202" type="#_x0000_t202" style="position:absolute;left:0pt;margin-left:81.5pt;margin-top:244.7pt;height:28.2pt;width:34.9pt;mso-position-horizontal-relative:page;mso-wrap-distance-bottom:228.25pt;mso-wrap-distance-top:244.7pt;z-index:125830144;mso-width-relative:page;mso-height-relative:page;" filled="f" stroked="f" coordsize="21600,21600" o:gfxdata="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L402NoAAAALAQAA&#10;DwAAAAAAAAABACAAAAAiAAAAZHJzL2Rvd25yZXYueG1sUEsBAhQAFAAAAAgAh07iQHHgUeC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en-US" w:eastAsia="en-US" w:bidi="en-US"/>
                        </w:rPr>
                        <w:t>E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2(E)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169920" distB="3035935" distL="0" distR="0" simplePos="0" relativeHeight="125830144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3169920</wp:posOffset>
                </wp:positionV>
                <wp:extent cx="160020" cy="1587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26" o:spt="202" type="#_x0000_t202" style="position:absolute;left:0pt;margin-left:227.4pt;margin-top:249.6pt;height:12.5pt;width:12.6pt;mso-position-horizontal-relative:page;mso-wrap-distance-bottom:239.05pt;mso-wrap-distance-top:249.6pt;mso-wrap-style:none;z-index:125830144;mso-width-relative:page;mso-height-relative:page;" filled="f" stroked="f" coordsize="21600,21600" o:gfxdata="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8CCtgA&#10;AAALAQAADwAAAAAAAAABACAAAAAiAAAAZHJzL2Rvd25yZXYueG1sUEsBAhQAFAAAAAgAh07iQBrC&#10;N2W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572510" distB="2623185" distL="0" distR="0" simplePos="0" relativeHeight="12583014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3572510</wp:posOffset>
                </wp:positionV>
                <wp:extent cx="254635" cy="16891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pBdr>
                                <w:bottom w:val="single" w:color="auto" w:sz="4" w:space="0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26" o:spt="202" type="#_x0000_t202" style="position:absolute;left:0pt;margin-left:82.1pt;margin-top:281.3pt;height:13.3pt;width:20.05pt;mso-position-horizontal-relative:page;mso-wrap-distance-bottom:206.55pt;mso-wrap-distance-top:281.3pt;mso-wrap-style:none;z-index:125830144;mso-width-relative:page;mso-height-relative:page;" filled="f" stroked="f" coordsize="21600,21600" o:gfxdata="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rjwI1wAA&#10;AAsBAAAPAAAAAAAAAAEAIAAAACIAAABkcnMvZG93bnJldi54bWxQSwECFAAUAAAACACHTuJA39xm&#10;za0BAAB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pBdr>
                          <w:bottom w:val="single" w:color="auto" w:sz="4" w:space="0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3636010" distB="2591435" distL="0" distR="0" simplePos="0" relativeHeight="125830144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3636010</wp:posOffset>
                </wp:positionV>
                <wp:extent cx="172085" cy="13716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26" o:spt="202" type="#_x0000_t202" style="position:absolute;left:0pt;margin-left:227.15pt;margin-top:286.3pt;height:10.8pt;width:13.55pt;mso-position-horizontal-relative:page;mso-wrap-distance-bottom:204.05pt;mso-wrap-distance-top:286.3pt;mso-wrap-style:none;z-index:125830144;mso-width-relative:page;mso-height-relative:page;" filled="f" stroked="f" coordsize="21600,21600" o:gfxdata="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UzyKfZ&#10;AAAACwEAAA8AAAAAAAAAAQAgAAAAIgAAAGRycy9kb3ducmV2LnhtbFBLAQIUABQAAAAIAIdO4kB4&#10;MInNrQEAAHE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4304030" distB="335915" distL="0" distR="0" simplePos="0" relativeHeight="12583014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4304030</wp:posOffset>
                </wp:positionV>
                <wp:extent cx="3684905" cy="172529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72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3595"/>
                              <w:gridCol w:w="682"/>
                              <w:gridCol w:w="152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03" w:hRule="exact"/>
                                <w:tblHeader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A.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静定结构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一次超静定结构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90" w:hRule="exact"/>
                              </w:trPr>
                              <w:tc>
                                <w:tcPr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C.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二次超静定结构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三次超静定结构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56" w:hRule="exact"/>
                              </w:trPr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7.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图示矩形截面对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z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轴的静矩§为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▲ bh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u w:val="single"/>
                                      <w:lang w:val="en-US" w:eastAsia="en-US" w:bidi="en-US"/>
                                    </w:rPr>
                                    <w:t>bh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u w:val="single"/>
                                      <w:vertAlign w:val="superscript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144" w:hRule="exact"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vMerge w:val="continue"/>
                                  <w:shd w:val="clear" w:color="auto" w:fill="FFFFFF"/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78" w:hRule="exact"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76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34"/>
                                      <w:szCs w:val="34"/>
                                      <w:lang w:val="en-US" w:eastAsia="en-US" w:bidi="en-US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74" w:hRule="exact"/>
                              </w:trPr>
                              <w:tc>
                                <w:tcPr>
                                  <w:vMerge w:val="restart"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C.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丝</w:t>
                                  </w:r>
                                </w:p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0" w:lineRule="auto"/>
                                    <w:ind w:left="0" w:right="0" w:firstLine="76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lang w:val="en-US" w:eastAsia="en-US" w:bidi="en-US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u w:val="single"/>
                                      <w:lang w:val="en-US" w:eastAsia="en-US" w:bidi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u w:val="single"/>
                                      <w:vertAlign w:val="superscript"/>
                                      <w:lang w:val="en-US" w:eastAsia="en-US" w:bidi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u w:val="single"/>
                                      <w:lang w:val="en-US" w:eastAsia="en-US" w:bidi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u w:val="single"/>
                                      <w:vertAlign w:val="superscript"/>
                                      <w:lang w:val="en-US" w:eastAsia="en-US" w:bidi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54" w:hRule="exact"/>
                              </w:trPr>
                              <w:tc>
                                <w:tcPr>
                                  <w:vMerge w:val="continue"/>
                                  <w:shd w:val="clear" w:color="auto" w:fill="FFFFFF"/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vMerge w:val="continue"/>
                                  <w:shd w:val="clear" w:color="auto" w:fill="FFFFFF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26" o:spt="202" type="#_x0000_t202" style="position:absolute;left:0pt;margin-left:28.45pt;margin-top:338.9pt;height:135.85pt;width:290.15pt;mso-position-horizontal-relative:page;mso-wrap-distance-bottom:26.45pt;mso-wrap-distance-top:338.9pt;z-index:125830144;mso-width-relative:page;mso-height-relative:page;" filled="f" stroked="f" coordsize="21600,21600" o:gfxdata="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LeP2QAAAAoB&#10;AAAPAAAAAAAAAAEAIAAAACIAAABkcnMvZG93bnJldi54bWxQSwECFAAUAAAACACHTuJAthWRkKgB&#10;AABn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3595"/>
                        <w:gridCol w:w="682"/>
                        <w:gridCol w:w="1526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03" w:hRule="exact"/>
                          <w:tblHeader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静定结构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一次超静定结构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90" w:hRule="exact"/>
                        </w:trPr>
                        <w:tc>
                          <w:tcPr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二次超静定结构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三次超静定结构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56" w:hRule="exact"/>
                        </w:trPr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7.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图示矩形截面对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轴的静矩§为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▲ bh</w:t>
                            </w:r>
                          </w:p>
                        </w:tc>
                        <w:tc>
                          <w:tcPr>
                            <w:vMerge w:val="restart"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bh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144" w:hRule="exact"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vMerge w:val="continue"/>
                            <w:shd w:val="clear" w:color="auto" w:fill="FFFFFF"/>
                            <w:vAlign w:val="bottom"/>
                          </w:tcPr>
                          <w:p/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78" w:hRule="exact"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6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lang w:val="en-US" w:eastAsia="en-US" w:bidi="en-US"/>
                              </w:rPr>
                              <w:t>T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74" w:hRule="exact"/>
                        </w:trPr>
                        <w:tc>
                          <w:tcPr>
                            <w:vMerge w:val="restart"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丝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76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vMerge w:val="restart"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54" w:hRule="exact"/>
                        </w:trPr>
                        <w:tc>
                          <w:tcPr>
                            <w:vMerge w:val="continue"/>
                            <w:shd w:val="clear" w:color="auto" w:fill="FFFFFF"/>
                            <w:vAlign w:val="bottom"/>
                          </w:tcPr>
                          <w:p/>
                        </w:tc>
                        <w:tc>
                          <w:tcPr>
                            <w:vMerge w:val="continue"/>
                            <w:shd w:val="clear" w:color="auto" w:fill="FFFFFF"/>
                            <w:vAlign w:val="center"/>
                          </w:tcPr>
                          <w:p/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4038600</wp:posOffset>
                </wp:positionV>
                <wp:extent cx="873125" cy="16891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图示结构为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26" o:spt="202" type="#_x0000_t202" style="position:absolute;left:0pt;margin-left:28.45pt;margin-top:318pt;height:13.3pt;width:68.75pt;mso-position-horizontal-relative:page;z-index:503316480;mso-width-relative:page;mso-height-relative:page;" filled="f" stroked="f" coordsize="21600,21600" o:gfxdata="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v3wJe2AAAAAoBAAAP&#10;AAAAAAAAAAEAIAAAACIAAABkcnMvZG93bnJldi54bWxQSwECFAAUAAAACACHTuJAfpVcVaYBAABl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图示结构为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6139180</wp:posOffset>
                </wp:positionV>
                <wp:extent cx="3508375" cy="17526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8.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用积分法求图示梁的位移时，固定端的边界条件为* =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26" o:spt="202" type="#_x0000_t202" style="position:absolute;left:0pt;margin-left:28.7pt;margin-top:483.4pt;height:13.8pt;width:276.25pt;mso-position-horizontal-relative:page;z-index:503316480;mso-width-relative:page;mso-height-relative:page;" filled="f" stroked="f" coordsize="21600,21600" o:gfxdata="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b/vgvZAAAACgEA&#10;AA8AAAAAAAAAAQAgAAAAIgAAAGRycy9kb3ducmV2LnhtbFBLAQIUABQAAAAIAIdO4kAyVI4qpwEA&#10;AGY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8.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用积分法求图示梁的位移时，固定端的边界条件为* =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时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4879975" distB="567055" distL="0" distR="0" simplePos="0" relativeHeight="125830144" behindDoc="0" locked="0" layoutInCell="1" allowOverlap="1">
            <wp:simplePos x="0" y="0"/>
            <wp:positionH relativeFrom="page">
              <wp:posOffset>4387850</wp:posOffset>
            </wp:positionH>
            <wp:positionV relativeFrom="paragraph">
              <wp:posOffset>4879975</wp:posOffset>
            </wp:positionV>
            <wp:extent cx="816610" cy="920750"/>
            <wp:effectExtent l="0" t="0" r="2540" b="12700"/>
            <wp:wrapTopAndBottom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hape 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5882640</wp:posOffset>
                </wp:positionV>
                <wp:extent cx="415925" cy="16764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26" o:spt="202" type="#_x0000_t202" style="position:absolute;left:0pt;margin-left:353.65pt;margin-top:463.2pt;height:13.2pt;width:32.75pt;mso-position-horizontal-relative:page;z-index:503316480;mso-width-relative:page;mso-height-relative:page;" filled="f" stroked="f" coordsize="21600,21600" o:gfxdata="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T9rEHaAAAACwEA&#10;AA8AAAAAAAAAAQAgAAAAIgAAAGRycy9kb3ducmV2LnhtbFBLAQIUABQAAAAIAIdO4kDtYtbj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699"/>
        </w:tabs>
        <w:bidi w:val="0"/>
        <w:spacing w:before="0" w:after="220" w:line="240" w:lineRule="auto"/>
        <w:ind w:left="0" w:right="0" w:firstLine="300"/>
        <w:jc w:val="left"/>
      </w:pPr>
      <w:bookmarkStart w:id="22" w:name="bookmark24"/>
      <w:bookmarkEnd w:id="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* = 0,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zh-TW" w:eastAsia="zh-TW" w:bidi="zh-TW"/>
        </w:rPr>
        <w:t>0 = 0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699"/>
        </w:tabs>
        <w:bidi w:val="0"/>
        <w:spacing w:before="0" w:after="220" w:line="240" w:lineRule="auto"/>
        <w:ind w:left="0" w:right="0" w:firstLine="300"/>
        <w:jc w:val="left"/>
      </w:pPr>
      <w:bookmarkStart w:id="23" w:name="bookmark25"/>
      <w:bookmarkEnd w:id="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y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= 0,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699"/>
          <w:tab w:val="left" w:pos="1291"/>
        </w:tabs>
        <w:bidi w:val="0"/>
        <w:spacing w:before="0" w:after="220" w:line="240" w:lineRule="auto"/>
        <w:ind w:left="0" w:right="0" w:firstLine="300"/>
        <w:jc w:val="left"/>
      </w:pPr>
      <w:bookmarkStart w:id="24" w:name="bookmark26"/>
      <w:bookmarkEnd w:id="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 =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zh-TW" w:eastAsia="zh-TW" w:bidi="zh-TW"/>
        </w:rPr>
        <w:t>0 = 0</w:t>
      </w:r>
    </w:p>
    <w:p>
      <w:pPr>
        <w:pStyle w:val="6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704"/>
        </w:tabs>
        <w:bidi w:val="0"/>
        <w:spacing w:before="0" w:after="220" w:line="240" w:lineRule="auto"/>
        <w:ind w:left="0" w:right="0" w:firstLine="300"/>
        <w:jc w:val="left"/>
        <w:sectPr>
          <w:headerReference r:id="rId5" w:type="default"/>
          <w:footerReference r:id="rId6" w:type="default"/>
          <w:footnotePr>
            <w:numFmt w:val="decimal"/>
          </w:footnotePr>
          <w:pgSz w:w="8887" w:h="13255"/>
          <w:pgMar w:top="316" w:right="267" w:bottom="1009" w:left="191" w:header="0" w:footer="3" w:gutter="0"/>
          <w:pgNumType w:start="1"/>
          <w:cols w:space="720" w:num="1"/>
          <w:rtlGutter w:val="0"/>
          <w:docGrid w:linePitch="360" w:charSpace="0"/>
        </w:sectPr>
      </w:pPr>
      <w:bookmarkStart w:id="25" w:name="bookmark27"/>
      <w:bookmarkEnd w:id="25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y^Of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zh-TW" w:eastAsia="zh-TW" w:bidi="zh-TW"/>
        </w:rPr>
        <w:t>0^0</w:t>
      </w:r>
    </w:p>
    <w:p>
      <w:pPr>
        <w:pStyle w:val="8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6" w:name="bookmark28"/>
      <w:bookmarkEnd w:id="26"/>
      <w:r>
        <w:rPr>
          <w:color w:val="000000"/>
          <w:spacing w:val="0"/>
          <w:w w:val="100"/>
          <w:position w:val="0"/>
        </w:rPr>
        <w:t>己知材料的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〃，则图示单元体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‘方向</w:t>
      </w:r>
      <w:r>
        <w:rPr>
          <w:color w:val="000000"/>
          <w:spacing w:val="0"/>
          <w:w w:val="100"/>
          <w:position w:val="0"/>
        </w:rPr>
        <w:t>的线应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变与为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3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0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300" w:after="300" w:line="240" w:lineRule="auto"/>
        <w:ind w:left="0" w:right="0" w:firstLine="380"/>
        <w:jc w:val="left"/>
      </w:pPr>
      <w:r>
        <w:drawing>
          <wp:anchor distT="0" distB="277495" distL="114300" distR="114300" simplePos="0" relativeHeight="125830144" behindDoc="0" locked="0" layoutInCell="1" allowOverlap="1">
            <wp:simplePos x="0" y="0"/>
            <wp:positionH relativeFrom="page">
              <wp:posOffset>4125595</wp:posOffset>
            </wp:positionH>
            <wp:positionV relativeFrom="margin">
              <wp:posOffset>511810</wp:posOffset>
            </wp:positionV>
            <wp:extent cx="1036320" cy="1024255"/>
            <wp:effectExtent l="0" t="0" r="11430" b="4445"/>
            <wp:wrapSquare wrapText="left"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hape 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4430395</wp:posOffset>
                </wp:positionH>
                <wp:positionV relativeFrom="margin">
                  <wp:posOffset>1642745</wp:posOffset>
                </wp:positionV>
                <wp:extent cx="414655" cy="16764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26" o:spt="202" type="#_x0000_t202" style="position:absolute;left:0pt;margin-left:348.85pt;margin-top:129.35pt;height:13.2pt;width:32.65pt;mso-position-horizontal-relative:page;mso-position-vertical-relative:margin;z-index:503316480;mso-width-relative:page;mso-height-relative:page;" filled="f" stroked="f" coordsize="21600,21600" o:gfxdata="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8aGLDaAAAACwEA&#10;AA8AAAAAAAAAAQAgAAAAIgAAAGRycy9kb3ducmV2LnhtbFBLAQIUABQAAAAIAIdO4kAhV9hM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margin">
                  <wp:posOffset>1161415</wp:posOffset>
                </wp:positionV>
                <wp:extent cx="399415" cy="29591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一財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26" o:spt="202" type="#_x0000_t202" style="position:absolute;left:0pt;margin-left:61pt;margin-top:91.45pt;height:23.3pt;width:31.45pt;mso-position-horizontal-relative:page;mso-position-vertical-relative:margin;mso-wrap-distance-bottom:0pt;mso-wrap-distance-top:0pt;mso-wrap-style:none;z-index:125830144;mso-width-relative:page;mso-height-relative:page;" filled="f" stroked="f" coordsize="21600,21600" o:gfxdata="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cM071gAA&#10;AAsBAAAPAAAAAAAAAAEAIAAAACIAAABkcnMvZG93bnJldi54bWxQSwECFAAUAAAACACHTuJAO+NC&#10;MK4BAAB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一財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</w:p>
    <w:p>
      <w:pPr>
        <w:pStyle w:val="8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27" w:name="bookmark29"/>
      <w:bookmarkEnd w:id="27"/>
      <w:r>
        <w:rPr>
          <w:color w:val="000000"/>
          <w:spacing w:val="0"/>
          <w:w w:val="100"/>
          <w:position w:val="0"/>
        </w:rPr>
        <w:t>对于两端钗支的圆截面细长压杆，把杆的长度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［改</w:t>
      </w:r>
      <w:r>
        <w:rPr>
          <w:i/>
          <w:iCs/>
          <w:color w:val="000000"/>
          <w:spacing w:val="0"/>
          <w:w w:val="100"/>
          <w:position w:val="0"/>
        </w:rPr>
        <w:t>为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</w:rPr>
        <w:t>21,</w:t>
      </w:r>
      <w:r>
        <w:rPr>
          <w:color w:val="000000"/>
          <w:spacing w:val="0"/>
          <w:w w:val="100"/>
          <w:position w:val="0"/>
        </w:rPr>
        <w:t>其他条件不变，则改变长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度后的压杆临界力为原压杆临界力的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sectPr>
          <w:footerReference r:id="rId7" w:type="default"/>
          <w:footnotePr>
            <w:numFmt w:val="decimal"/>
          </w:footnotePr>
          <w:pgSz w:w="8887" w:h="13255"/>
          <w:pgMar w:top="316" w:right="267" w:bottom="1009" w:left="191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12700</wp:posOffset>
                </wp:positionV>
                <wp:extent cx="161290" cy="158750"/>
                <wp:effectExtent l="0" t="0" r="0" b="0"/>
                <wp:wrapSquare wrapText="left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1026" o:spt="202" type="#_x0000_t202" style="position:absolute;left:0pt;margin-left:226.7pt;margin-top:1pt;height:12.5pt;width:12.7pt;mso-position-horizontal-relative:page;mso-wrap-distance-bottom:0pt;mso-wrap-distance-left:9pt;mso-wrap-distance-right:9pt;mso-wrap-distance-top:0pt;mso-wrap-style:none;z-index:125830144;mso-width-relative:page;mso-height-relative:page;" filled="f" stroked="f" coordsize="21600,21600" o:gfxdata="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vgwT9UAAAAI&#10;AQAADwAAAAAAAAABACAAAAAiAAAAZHJzL2Rvd25yZXYueG1sUEsBAhQAFAAAAAgAh07iQP0rQPit&#10;AQAAcQ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mc:AlternateContent>
          <mc:Choice Requires="wps">
            <w:drawing>
              <wp:anchor distT="196850" distB="101600" distL="114300" distR="353695" simplePos="0" relativeHeight="125830144" behindDoc="0" locked="0" layoutInCell="1" allowOverlap="1">
                <wp:simplePos x="0" y="0"/>
                <wp:positionH relativeFrom="page">
                  <wp:posOffset>2882265</wp:posOffset>
                </wp:positionH>
                <wp:positionV relativeFrom="margin">
                  <wp:posOffset>3014980</wp:posOffset>
                </wp:positionV>
                <wp:extent cx="167640" cy="15875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26" o:spt="202" type="#_x0000_t202" style="position:absolute;left:0pt;margin-left:226.95pt;margin-top:237.4pt;height:12.5pt;width:13.2pt;mso-position-horizontal-relative:page;mso-position-vertical-relative:margin;mso-wrap-distance-bottom:8pt;mso-wrap-distance-top:15.5pt;mso-wrap-style:none;z-index:125830144;mso-width-relative:page;mso-height-relative:page;" filled="f" stroked="f" coordsize="21600,21600" o:gfxdata="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vB5MtgA&#10;AAALAQAADwAAAAAAAAABACAAAAAiAAAAZHJzL2Rvd25yZXYueG1sUEsBAhQAFAAAAAgAh07iQCwf&#10;SEa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14300" distB="0" distL="367030" distR="114935" simplePos="0" relativeHeight="125830144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margin">
                  <wp:posOffset>2932430</wp:posOffset>
                </wp:positionV>
                <wp:extent cx="153670" cy="34290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26" o:spt="202" type="#_x0000_t202" style="position:absolute;left:0pt;margin-left:246.85pt;margin-top:230.9pt;height:27pt;width:12.1pt;mso-position-horizontal-relative:page;mso-position-vertical-relative:margin;mso-wrap-distance-bottom:0pt;mso-wrap-distance-top:9pt;z-index:125830144;mso-width-relative:page;mso-height-relative:page;" filled="f" stroked="f" coordsize="21600,21600" o:gfxdata="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PH4rdoAAAALAQAA&#10;DwAAAAAAAAABACAAAAAiAAAAZHJzL2Rvd25yZXYueG1sUEsBAhQAFAAAAAgAh07iQGWSja2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499" w:right="0" w:bottom="1749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8" w:name="bookmark30"/>
      <w:bookmarkStart w:id="29" w:name="bookmark32"/>
      <w:bookmarkStart w:id="30" w:name="bookmark31"/>
      <w:r>
        <w:rPr>
          <w:color w:val="000000"/>
          <w:spacing w:val="0"/>
          <w:w w:val="100"/>
          <w:position w:val="0"/>
        </w:rPr>
        <w:t>非选择题部分</w:t>
      </w:r>
      <w:bookmarkEnd w:id="28"/>
      <w:bookmarkEnd w:id="29"/>
      <w:bookmarkEnd w:id="30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注意事项：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用黑色字迹的签字笔或钢笔将答案写在答题纸上，不能答在试题卷上。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67" w:lineRule="exact"/>
        <w:ind w:left="0" w:right="0" w:firstLine="0"/>
        <w:jc w:val="left"/>
      </w:pPr>
      <w:bookmarkStart w:id="31" w:name="bookmark33"/>
      <w:r>
        <w:rPr>
          <w:color w:val="000000"/>
          <w:spacing w:val="0"/>
          <w:w w:val="100"/>
          <w:position w:val="0"/>
        </w:rPr>
        <w:t>二</w:t>
      </w:r>
      <w:bookmarkEnd w:id="31"/>
      <w:r>
        <w:rPr>
          <w:color w:val="000000"/>
          <w:spacing w:val="0"/>
          <w:w w:val="100"/>
          <w:position w:val="0"/>
        </w:rPr>
        <w:t>、填空题：本大题共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426"/>
          <w:tab w:val="left" w:pos="5282"/>
        </w:tabs>
        <w:bidi w:val="0"/>
        <w:spacing w:before="0" w:after="0" w:line="367" w:lineRule="exact"/>
        <w:ind w:left="0" w:right="0" w:firstLine="0"/>
        <w:jc w:val="left"/>
      </w:pPr>
      <w:bookmarkStart w:id="32" w:name="bookmark34"/>
      <w:bookmarkEnd w:id="32"/>
      <w:r>
        <w:rPr>
          <w:color w:val="000000"/>
          <w:spacing w:val="0"/>
          <w:w w:val="100"/>
          <w:position w:val="0"/>
        </w:rPr>
        <w:t>柔索的约束反力在连接点处，方向沿柔索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被约束物体。</w:t>
      </w:r>
    </w:p>
    <w:p>
      <w:pPr>
        <w:pStyle w:val="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435"/>
          <w:tab w:val="left" w:pos="1824"/>
        </w:tabs>
        <w:bidi w:val="0"/>
        <w:spacing w:before="0" w:after="0" w:line="367" w:lineRule="exact"/>
        <w:ind w:left="460" w:right="0" w:hanging="460"/>
        <w:jc w:val="left"/>
      </w:pPr>
      <w:bookmarkStart w:id="33" w:name="bookmark35"/>
      <w:bookmarkEnd w:id="33"/>
      <w:r>
        <w:rPr>
          <w:color w:val="000000"/>
          <w:spacing w:val="0"/>
          <w:w w:val="100"/>
          <w:position w:val="0"/>
        </w:rPr>
        <w:t>图示偏心立柱上力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</w:rPr>
        <w:t>的偏心矩为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e,</w:t>
      </w:r>
      <w:r>
        <w:rPr>
          <w:color w:val="000000"/>
          <w:spacing w:val="0"/>
          <w:w w:val="100"/>
          <w:position w:val="0"/>
        </w:rPr>
        <w:t>将力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</w:rPr>
        <w:t>平移到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点时，附加力偶矩的大小 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  <w:color w:val="000000"/>
          <w:spacing w:val="0"/>
          <w:w w:val="100"/>
          <w:position w:val="0"/>
        </w:rPr>
        <w:t>。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499" w:right="698" w:bottom="1749" w:left="338" w:header="0" w:footer="3" w:gutter="0"/>
          <w:cols w:space="720" w:num="1"/>
          <w:rtlGutter w:val="0"/>
          <w:docGrid w:linePitch="360" w:charSpace="0"/>
        </w:sectPr>
      </w:pPr>
      <w:r>
        <w:drawing>
          <wp:anchor distT="63500" distB="217805" distL="0" distR="0" simplePos="0" relativeHeight="125830144" behindDoc="0" locked="0" layoutInCell="1" allowOverlap="1">
            <wp:simplePos x="0" y="0"/>
            <wp:positionH relativeFrom="page">
              <wp:posOffset>4387850</wp:posOffset>
            </wp:positionH>
            <wp:positionV relativeFrom="paragraph">
              <wp:posOffset>63500</wp:posOffset>
            </wp:positionV>
            <wp:extent cx="628015" cy="926465"/>
            <wp:effectExtent l="0" t="0" r="635" b="6985"/>
            <wp:wrapTopAndBottom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hape 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1042035</wp:posOffset>
                </wp:positionV>
                <wp:extent cx="484505" cy="16637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1026" o:spt="202" type="#_x0000_t202" style="position:absolute;left:0pt;margin-left:352.2pt;margin-top:82.05pt;height:13.1pt;width:38.15pt;mso-position-horizontal-relative:page;z-index:503316480;mso-width-relative:page;mso-height-relative:page;" filled="f" stroked="f" coordsize="21600,21600" o:gfxdata="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+lDR9kAAAALAQAA&#10;DwAAAAAAAAABACAAAAAiAAAAZHJzL2Rvd25yZXYueG1sUEsBAhQAFAAAAAgAh07iQASXWu+mAQAA&#10;Z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122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499" w:right="0" w:bottom="72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6636"/>
        </w:tabs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8887" w:h="13255"/>
          <w:pgMar w:top="499" w:right="698" w:bottom="727" w:left="338" w:header="0" w:footer="3" w:gutter="0"/>
          <w:cols w:space="720" w:num="1"/>
          <w:rtlGutter w:val="0"/>
          <w:docGrid w:linePitch="360" w:charSpace="0"/>
        </w:sectPr>
      </w:pPr>
      <w:bookmarkStart w:id="34" w:name="bookmark36"/>
      <w:bookmarkEnd w:id="34"/>
      <w:r>
        <w:rPr>
          <w:color w:val="000000"/>
          <w:spacing w:val="0"/>
          <w:w w:val="100"/>
          <w:position w:val="0"/>
        </w:rPr>
        <w:t>物体处于平衡但未达到临界平衡状态时，静滑动摩擦力大小由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方程确定。</w:t>
      </w:r>
    </w:p>
    <w:p>
      <w:pPr>
        <w:widowControl w:val="0"/>
        <w:spacing w:line="1" w:lineRule="exact"/>
      </w:pPr>
      <w:r>
        <w:drawing>
          <wp:anchor distT="0" distB="306070" distL="0" distR="19685" simplePos="0" relativeHeight="125830144" behindDoc="0" locked="0" layoutInCell="1" allowOverlap="1">
            <wp:simplePos x="0" y="0"/>
            <wp:positionH relativeFrom="page">
              <wp:posOffset>3690620</wp:posOffset>
            </wp:positionH>
            <wp:positionV relativeFrom="paragraph">
              <wp:posOffset>280670</wp:posOffset>
            </wp:positionV>
            <wp:extent cx="1536065" cy="1310640"/>
            <wp:effectExtent l="0" t="0" r="6985" b="381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hape 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1731645</wp:posOffset>
                </wp:positionV>
                <wp:extent cx="300355" cy="163195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163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.极限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26" o:spt="202" type="#_x0000_t202" style="position:absolute;left:0pt;margin-left:389.5pt;margin-top:136.35pt;height:12.85pt;width:23.65pt;mso-position-horizontal-relative:page;z-index:503316480;mso-width-relative:page;mso-height-relative:page;" filled="f" stroked="f" coordsize="21600,21600" o:gfxdata="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WX0FNoAAAALAQAA&#10;DwAAAAAAAAABACAAAAAiAAAAZHJzL2Rvd25yZXYueG1sUEsBAhQAFAAAAAgAh07iQKoQRMSlAQAA&#10;Z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.极限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452120" distL="25400" distR="25400" simplePos="0" relativeHeight="125830144" behindDoc="0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1728470</wp:posOffset>
                </wp:positionV>
                <wp:extent cx="191770" cy="158750"/>
                <wp:effectExtent l="0" t="0" r="0" b="0"/>
                <wp:wrapSquare wrapText="right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15.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1026" o:spt="202" type="#_x0000_t202" style="position:absolute;left:0pt;margin-left:25.6pt;margin-top:136.1pt;height:12.5pt;width:15.1pt;mso-position-horizontal-relative:page;mso-wrap-distance-bottom:35.6pt;mso-wrap-distance-left:2pt;mso-wrap-distance-right:2pt;mso-wrap-distance-top:0pt;mso-wrap-style:none;z-index:125830144;mso-width-relative:page;mso-height-relative:page;" filled="f" stroked="f" coordsize="21600,21600" o:gfxdata="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WPnktUAAAAJ&#10;AQAADwAAAAAAAAABACAAAAAiAAAAZHJzL2Rvd25yZXYueG1sUEsBAhQAFAAAAAgAh07iQOyL/yut&#10;AQAAcQ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15.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452755" distB="0" distL="25400" distR="26670" simplePos="0" relativeHeight="125830144" behindDoc="0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2181225</wp:posOffset>
                </wp:positionV>
                <wp:extent cx="190500" cy="158750"/>
                <wp:effectExtent l="0" t="0" r="0" b="0"/>
                <wp:wrapSquare wrapText="right"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16.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26" o:spt="202" type="#_x0000_t202" style="position:absolute;left:0pt;margin-left:25.6pt;margin-top:171.75pt;height:12.5pt;width:15pt;mso-position-horizontal-relative:page;mso-wrap-distance-bottom:0pt;mso-wrap-distance-left:2pt;mso-wrap-distance-right:2.1pt;mso-wrap-distance-top:35.65pt;mso-wrap-style:none;z-index:125830144;mso-width-relative:page;mso-height-relative:page;" filled="f" stroked="f" coordsize="21600,21600" o:gfxdata="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0LmJdYAAAAJ&#10;AQAADwAAAAAAAAABACAAAAAiAAAAZHJzL2Rvd25yZXYueG1sUEsBAhQAFAAAAAgAh07iQKKWPbis&#10;AQAAc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16.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drawing>
          <wp:anchor distT="0" distB="236220" distL="385445" distR="114300" simplePos="0" relativeHeight="12583014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2395855</wp:posOffset>
            </wp:positionV>
            <wp:extent cx="4553585" cy="1859280"/>
            <wp:effectExtent l="0" t="0" r="18415" b="7620"/>
            <wp:wrapTopAndBottom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hape 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4101465</wp:posOffset>
                </wp:positionV>
                <wp:extent cx="191770" cy="15875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17.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1026" o:spt="202" type="#_x0000_t202" style="position:absolute;left:0pt;margin-left:25.15pt;margin-top:322.95pt;height:12.5pt;width:15.1pt;mso-position-horizontal-relative:page;z-index:503316480;mso-width-relative:page;mso-height-relative:page;" filled="f" stroked="f" coordsize="21600,21600" o:gfxdata="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ISlVdgAAAAJAQAADwAA&#10;AAAAAAABACAAAAAiAAAAZHJzL2Rvd25yZXYueG1sUEsBAhQAFAAAAAgAh07iQPQKHLWkAQAAZ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4322445</wp:posOffset>
                </wp:positionV>
                <wp:extent cx="483235" cy="16637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.次函数。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1026" o:spt="202" type="#_x0000_t202" style="position:absolute;left:0pt;margin-left:105.3pt;margin-top:340.35pt;height:13.1pt;width:38.05pt;mso-position-horizontal-relative:page;z-index:503316480;mso-width-relative:page;mso-height-relative:page;" filled="f" stroked="f" coordsize="21600,21600" o:gfxdata="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VV6wdkAAAALAQAA&#10;DwAAAAAAAAABACAAAAAiAAAAZHJzL2Rvd25yZXYueG1sUEsBAhQAFAAAAAgAh07iQABXegWmAQAA&#10;Z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.次函数。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2360" w:line="240" w:lineRule="auto"/>
        <w:ind w:left="0" w:right="0" w:firstLine="0"/>
        <w:jc w:val="left"/>
      </w:pPr>
      <w:bookmarkStart w:id="35" w:name="bookmark37"/>
      <w:bookmarkEnd w:id="35"/>
      <w:r>
        <w:rPr>
          <w:color w:val="000000"/>
          <w:spacing w:val="0"/>
          <w:w w:val="100"/>
          <w:position w:val="0"/>
        </w:rPr>
        <w:t>图示三角板上受力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</w:rPr>
        <w:t>作用，则力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</w:rPr>
        <w:t>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A8</w:t>
      </w:r>
      <w:r>
        <w:rPr>
          <w:color w:val="000000"/>
          <w:spacing w:val="0"/>
          <w:w w:val="100"/>
          <w:position w:val="0"/>
        </w:rPr>
        <w:t>轴的矩等于.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材料的许用应力是极限应力除以大于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的安全系数，脆性材料以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— </w:t>
      </w:r>
      <w:r>
        <w:rPr>
          <w:color w:val="000000"/>
          <w:spacing w:val="0"/>
          <w:w w:val="100"/>
          <w:position w:val="0"/>
        </w:rPr>
        <w:t>为极限应力。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46" w:lineRule="exact"/>
        <w:ind w:left="0" w:right="0" w:firstLine="0"/>
        <w:jc w:val="left"/>
        <w:sectPr>
          <w:footerReference r:id="rId8" w:type="default"/>
          <w:footnotePr>
            <w:numFmt w:val="decimal"/>
          </w:footnotePr>
          <w:pgSz w:w="8887" w:h="13255"/>
          <w:pgMar w:top="481" w:right="642" w:bottom="1099" w:left="395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图示直径为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的两个钥钉组成的接头，各柳钉剪切面上的平均切</w:t>
      </w:r>
      <w:r>
        <w:rPr>
          <w:color w:val="000000"/>
          <w:spacing w:val="0"/>
          <w:w w:val="100"/>
          <w:position w:val="0"/>
          <w:lang w:val="zh-CN" w:eastAsia="zh-CN" w:bidi="zh-CN"/>
        </w:rPr>
        <w:t>应力为</w:t>
      </w:r>
    </w:p>
    <w:p>
      <w:pPr>
        <w:widowControl w:val="0"/>
        <w:spacing w:line="89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337" w:right="0" w:bottom="27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3014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12700</wp:posOffset>
                </wp:positionV>
                <wp:extent cx="190500" cy="158750"/>
                <wp:effectExtent l="0" t="0" r="0" b="0"/>
                <wp:wrapSquare wrapText="bothSides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18.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1026" o:spt="202" type="#_x0000_t202" style="position:absolute;left:0pt;margin-left:23.95pt;margin-top:1pt;height:12.5pt;width:15pt;mso-position-horizontal-relative:page;mso-wrap-distance-bottom:0pt;mso-wrap-distance-left:0pt;mso-wrap-distance-right:0pt;mso-wrap-distance-top:0pt;mso-wrap-style:none;z-index:125830144;mso-width-relative:page;mso-height-relative:page;" filled="f" stroked="f" coordsize="21600,21600" o:gfxdata="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pG+c0gAAAAYBAAAP&#10;AAAAAAAAAAEAIAAAACIAAABkcnMvZG93bnJldi54bWxQSwECFAAUAAAACACHTuJARSjPVqwBAABx&#10;AwAADgAAAAAAAAABACAAAAAh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纯弯曲梁的横截面在变形前为平面，变形后仍为平面，且垂直于弯曲后的梁轴线, 通常将这一结论称为梁弯曲的.</w:t>
      </w:r>
      <w:r>
        <w:br w:type="page"/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30144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12700</wp:posOffset>
                </wp:positionV>
                <wp:extent cx="193675" cy="158750"/>
                <wp:effectExtent l="0" t="0" r="0" b="0"/>
                <wp:wrapSquare wrapText="bothSides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19.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26" o:spt="202" type="#_x0000_t202" style="position:absolute;left:0pt;margin-left:23.7pt;margin-top:1pt;height:12.5pt;width:15.25pt;mso-position-horizontal-relative:page;mso-wrap-distance-bottom:0pt;mso-wrap-distance-left:0pt;mso-wrap-distance-right:0pt;mso-wrap-distance-top:0pt;mso-wrap-style:none;z-index:125830144;mso-width-relative:page;mso-height-relative:page;" filled="f" stroked="f" coordsize="21600,21600" o:gfxdata="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Dbjd0wAAAAYB&#10;AAAPAAAAAAAAAAEAIAAAACIAAABkcnMvZG93bnJldi54bWxQSwECFAAUAAAACACHTuJAIEjh264B&#10;AABxAwAADgAAAAAAAAABACAAAAAi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直径为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</w:rPr>
        <w:t>的圆形截面弯曲梁，图示某横截面上』点处正应力为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lOOMPa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z</w:t>
      </w:r>
      <w:r>
        <w:rPr>
          <w:color w:val="000000"/>
          <w:spacing w:val="0"/>
          <w:w w:val="100"/>
          <w:position w:val="0"/>
        </w:rPr>
        <w:t xml:space="preserve">轴为 </w:t>
      </w:r>
      <w:bookmarkStart w:id="36" w:name="bookmark38"/>
      <w:r>
        <w:rPr>
          <w:color w:val="000000"/>
          <w:spacing w:val="0"/>
          <w:w w:val="100"/>
          <w:position w:val="0"/>
        </w:rPr>
        <w:t>三</w:t>
      </w:r>
      <w:bookmarkEnd w:id="36"/>
      <w:r>
        <w:rPr>
          <w:color w:val="000000"/>
          <w:spacing w:val="0"/>
          <w:w w:val="100"/>
          <w:position w:val="0"/>
        </w:rPr>
        <w:t>、简单计算题：本大题共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widowControl w:val="0"/>
        <w:spacing w:after="2967" w:line="1" w:lineRule="exact"/>
      </w:pP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1720850</wp:posOffset>
                </wp:positionV>
                <wp:extent cx="196850" cy="158750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20.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9" o:spid="_x0000_s1026" o:spt="202" type="#_x0000_t202" style="position:absolute;left:0pt;margin-left:23.35pt;margin-top:135.5pt;height:12.5pt;width:15.5pt;mso-position-horizontal-relative:page;mso-wrap-style:none;z-index:-440400896;mso-width-relative:page;mso-height-relative:page;" filled="f" stroked="f" coordsize="21600,21600" o:gfxdata="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DiB7vVAAAACQEA&#10;AA8AAAAAAAAAAQAgAAAAIgAAAGRycy9kb3ducmV2LnhtbFBLAQIUABQAAAAIAIdO4kBzggW0qwEA&#10;AHEDAAAOAAAAAAAAAAEAIAAAACQ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50800</wp:posOffset>
                </wp:positionV>
                <wp:extent cx="2319655" cy="170815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该截面中性轴，则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点处的正应力值为.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1" o:spid="_x0000_s1026" o:spt="202" type="#_x0000_t202" style="position:absolute;left:0pt;margin-left:43.85pt;margin-top:4pt;height:13.45pt;width:182.65pt;mso-position-horizontal-relative:page;mso-wrap-style:none;z-index:-440400896;mso-width-relative:page;mso-height-relative:page;" filled="f" stroked="f" coordsize="21600,21600" o:gfxdata="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F82/rVAAAA&#10;BwEAAA8AAAAAAAAAAQAgAAAAIgAAAGRycy9kb3ducmV2LnhtbFBLAQIUABQAAAAIAIdO4kBD11Gj&#10;rgEAAHI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该截面中性轴，则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点处的正应力值为.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255905" distL="0" distR="0" simplePos="0" relativeHeight="62915584" behindDoc="1" locked="0" layoutInCell="1" allowOverlap="1">
            <wp:simplePos x="0" y="0"/>
            <wp:positionH relativeFrom="page">
              <wp:posOffset>813435</wp:posOffset>
            </wp:positionH>
            <wp:positionV relativeFrom="paragraph">
              <wp:posOffset>392430</wp:posOffset>
            </wp:positionV>
            <wp:extent cx="1151890" cy="932815"/>
            <wp:effectExtent l="0" t="0" r="10160" b="635"/>
            <wp:wrapNone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Shape 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1412240</wp:posOffset>
                </wp:positionV>
                <wp:extent cx="486410" cy="166370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5" o:spid="_x0000_s1026" o:spt="202" type="#_x0000_t202" style="position:absolute;left:0pt;margin-left:90.2pt;margin-top:111.2pt;height:13.1pt;width:38.3pt;mso-position-horizontal-relative:page;z-index:503316480;mso-width-relative:page;mso-height-relative:page;" filled="f" stroked="f" coordsize="21600,21600" o:gfxdata="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tLfog2AAAAAsBAAAP&#10;AAAAAAAAAAEAIAAAACIAAABkcnMvZG93bnJldi54bWxQSwECFAAUAAAACACHTuJAxk7tpKYBAABl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3629660</wp:posOffset>
                </wp:positionH>
                <wp:positionV relativeFrom="paragraph">
                  <wp:posOffset>55245</wp:posOffset>
                </wp:positionV>
                <wp:extent cx="335280" cy="166370"/>
                <wp:effectExtent l="0" t="0" r="0" b="0"/>
                <wp:wrapNone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MPa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7" o:spid="_x0000_s1026" o:spt="202" type="#_x0000_t202" style="position:absolute;left:0pt;margin-left:285.8pt;margin-top:4.35pt;height:13.1pt;width:26.4pt;mso-position-horizontal-relative:page;mso-wrap-style:none;z-index:-440400896;mso-width-relative:page;mso-height-relative:page;" filled="f" stroked="f" coordsize="21600,21600" o:gfxdata="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YF3JtcA&#10;AAAIAQAADwAAAAAAAAABACAAAAAiAAAAZHJzL2Rvd25yZXYueG1sUEsBAhQAFAAAAAgAh07iQP+s&#10;7Je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MPa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3678555</wp:posOffset>
                </wp:positionH>
                <wp:positionV relativeFrom="paragraph">
                  <wp:posOffset>379730</wp:posOffset>
                </wp:positionV>
                <wp:extent cx="420370" cy="158750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30MPa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9" o:spid="_x0000_s1026" o:spt="202" type="#_x0000_t202" style="position:absolute;left:0pt;margin-left:289.65pt;margin-top:29.9pt;height:12.5pt;width:33.1pt;mso-position-horizontal-relative:page;mso-wrap-style:none;z-index:-440400896;mso-width-relative:page;mso-height-relative:page;" filled="f" stroked="f" coordsize="21600,21600" o:gfxdata="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Z/QXdcA&#10;AAAJAQAADwAAAAAAAAABACAAAAAiAAAAZHJzL2Rvd25yZXYueG1sUEsBAhQAFAAAAAgAh07iQCUK&#10;NciuAQAAc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30MPa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524510" distR="507365" simplePos="0" relativeHeight="62915584" behindDoc="1" locked="0" layoutInCell="1" allowOverlap="1">
            <wp:simplePos x="0" y="0"/>
            <wp:positionH relativeFrom="page">
              <wp:posOffset>3401060</wp:posOffset>
            </wp:positionH>
            <wp:positionV relativeFrom="paragraph">
              <wp:posOffset>587375</wp:posOffset>
            </wp:positionV>
            <wp:extent cx="524510" cy="518160"/>
            <wp:effectExtent l="0" t="0" r="8890" b="15240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 1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2876550</wp:posOffset>
                </wp:positionH>
                <wp:positionV relativeFrom="paragraph">
                  <wp:posOffset>690880</wp:posOffset>
                </wp:positionV>
                <wp:extent cx="414655" cy="15875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40MPa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3" o:spid="_x0000_s1026" o:spt="202" type="#_x0000_t202" style="position:absolute;left:0pt;margin-left:226.5pt;margin-top:54.4pt;height:12.5pt;width:32.65pt;mso-position-horizontal-relative:page;z-index:503316480;mso-width-relative:page;mso-height-relative:page;" filled="f" stroked="f" coordsize="21600,21600" o:gfxdata="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/en57ZAAAACwEA&#10;AA8AAAAAAAAAAQAgAAAAIgAAAGRycy9kb3ducmV2LnhtbFBLAQIUABQAAAAIAIdO4kAzm3XApwEA&#10;AGc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40MPa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686435</wp:posOffset>
                </wp:positionV>
                <wp:extent cx="506095" cy="19939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 xml:space="preserve">」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lang w:val="en-US" w:eastAsia="en-US" w:bidi="en-US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26" o:spt="202" type="#_x0000_t202" style="position:absolute;left:0pt;margin-left:308.95pt;margin-top:54.05pt;height:15.7pt;width:39.85pt;mso-position-horizontal-relative:page;z-index:503316480;mso-width-relative:page;mso-height-relative:page;" filled="f" stroked="f" coordsize="21600,21600" o:gfxdata="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gPYWo2QAAAAsBAAAP&#10;AAAAAAAAAAEAIAAAACIAAABkcnMvZG93bnJldi54bWxQSwECFAAUAAAACACHTuJAypHx0KUBAABn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 xml:space="preserve">」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u w:val="single"/>
                          <w:lang w:val="en-US" w:eastAsia="en-US" w:bidi="en-US"/>
                        </w:rPr>
                        <w:t>OMP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1148080</wp:posOffset>
                </wp:positionV>
                <wp:extent cx="414655" cy="158750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30MPa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" o:spid="_x0000_s1026" o:spt="202" type="#_x0000_t202" style="position:absolute;left:0pt;margin-left:291.55pt;margin-top:90.4pt;height:12.5pt;width:32.65pt;mso-position-horizontal-relative:page;mso-wrap-style:none;z-index:-440400896;mso-width-relative:page;mso-height-relative:page;" filled="f" stroked="f" coordsize="21600,21600" o:gfxdata="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ednYtcA&#10;AAALAQAADwAAAAAAAAABACAAAAAiAAAAZHJzL2Rvd25yZXYueG1sUEsBAhQAFAAAAAgAh07iQK7H&#10;KNOuAQAAcw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30MPa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ragraph">
                  <wp:posOffset>1414780</wp:posOffset>
                </wp:positionV>
                <wp:extent cx="484505" cy="166370"/>
                <wp:effectExtent l="0" t="0" r="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9" o:spid="_x0000_s1026" o:spt="202" type="#_x0000_t202" style="position:absolute;left:0pt;margin-left:266.85pt;margin-top:111.4pt;height:13.1pt;width:38.15pt;mso-position-horizontal-relative:page;mso-wrap-style:none;z-index:-440400896;mso-width-relative:page;mso-height-relative:page;" filled="f" stroked="f" coordsize="21600,21600" o:gfxdata="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iaHArX&#10;AAAACwEAAA8AAAAAAAAAAQAgAAAAIgAAAGRycy9kb3ducmV2LnhtbFBLAQIUABQAAAAIAIdO4kCx&#10;qf+arwEAAHM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20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1711960</wp:posOffset>
                </wp:positionV>
                <wp:extent cx="3398520" cy="161290"/>
                <wp:effectExtent l="0" t="0" r="0" b="0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5306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某点的应力状态如图所示，其最大切应力值为.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1" o:spid="_x0000_s1026" o:spt="202" type="#_x0000_t202" style="position:absolute;left:0pt;margin-left:43.65pt;margin-top:134.8pt;height:12.7pt;width:267.6pt;mso-position-horizontal-relative:page;mso-wrap-style:none;z-index:-440400896;mso-width-relative:page;mso-height-relative:page;" filled="f" stroked="f" coordsize="21600,21600" o:gfxdata="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loRCtcA&#10;AAAKAQAADwAAAAAAAAABACAAAAAiAAAAZHJzL2Rvd25yZXYueG1sUEsBAhQAFAAAAAgAh07iQHbW&#10;eHOuAQAAd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5306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某点的应力状态如图所示，其最大切应力值为.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5584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1718310</wp:posOffset>
                </wp:positionV>
                <wp:extent cx="346075" cy="16637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.MPa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3" o:spid="_x0000_s1026" o:spt="202" type="#_x0000_t202" style="position:absolute;left:0pt;margin-left:307.75pt;margin-top:135.3pt;height:13.1pt;width:27.25pt;mso-position-horizontal-relative:page;mso-wrap-style:none;z-index:-440400896;mso-width-relative:page;mso-height-relative:page;" filled="f" stroked="f" coordsize="21600,21600" o:gfxdata="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tmmc7&#10;2AAAAAsBAAAPAAAAAAAAAAEAIAAAACIAAABkcnMvZG93bnJldi54bWxQSwECFAAUAAAACACHTuJA&#10;ZES6OK8BAABz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.MPa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37" w:name="bookmark39"/>
      <w:bookmarkEnd w:id="37"/>
      <w:r>
        <w:rPr>
          <w:color w:val="000000"/>
          <w:spacing w:val="0"/>
          <w:w w:val="100"/>
          <w:position w:val="0"/>
        </w:rPr>
        <w:t>图示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形构件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SBC</w:t>
      </w:r>
      <w:r>
        <w:rPr>
          <w:color w:val="000000"/>
          <w:spacing w:val="0"/>
          <w:w w:val="100"/>
          <w:position w:val="0"/>
        </w:rPr>
        <w:t>上作用水平力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力偶矩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m=Pb,</w:t>
      </w:r>
      <w:r>
        <w:rPr>
          <w:color w:val="000000"/>
          <w:spacing w:val="0"/>
          <w:w w:val="100"/>
          <w:position w:val="0"/>
        </w:rPr>
        <w:t>试求支座</w:t>
      </w:r>
      <w:r>
        <w:rPr>
          <w:color w:val="000000"/>
          <w:spacing w:val="0"/>
          <w:w w:val="100"/>
          <w:position w:val="0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</w:rPr>
        <w:t>处的反力。</w:t>
      </w:r>
    </w:p>
    <w:p>
      <w:pPr>
        <w:widowControl w:val="0"/>
        <w:jc w:val="right"/>
        <w:rPr>
          <w:sz w:val="2"/>
          <w:szCs w:val="2"/>
        </w:rPr>
      </w:pPr>
      <w:r>
        <w:drawing>
          <wp:inline distT="0" distB="0" distL="114300" distR="114300">
            <wp:extent cx="1767840" cy="1097280"/>
            <wp:effectExtent l="0" t="0" r="3810" b="7620"/>
            <wp:docPr id="115" name="Picut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utre 1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4" w:right="0" w:firstLine="0"/>
        <w:jc w:val="left"/>
      </w:pPr>
      <w:r>
        <w:rPr>
          <w:color w:val="000000"/>
          <w:spacing w:val="0"/>
          <w:w w:val="100"/>
          <w:position w:val="0"/>
        </w:rPr>
        <w:t>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21</w:t>
      </w:r>
      <w:r>
        <w:rPr>
          <w:color w:val="000000"/>
          <w:spacing w:val="0"/>
          <w:w w:val="100"/>
          <w:position w:val="0"/>
        </w:rPr>
        <w:t>图</w:t>
      </w:r>
    </w:p>
    <w:p>
      <w:pPr>
        <w:widowControl w:val="0"/>
        <w:spacing w:after="579" w:line="1" w:lineRule="exact"/>
      </w:pPr>
    </w:p>
    <w:p>
      <w:pPr>
        <w:pStyle w:val="8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200" w:line="240" w:lineRule="auto"/>
        <w:ind w:left="0" w:right="0" w:firstLine="0"/>
        <w:jc w:val="both"/>
      </w:pPr>
      <w:bookmarkStart w:id="38" w:name="bookmark40"/>
      <w:bookmarkEnd w:id="38"/>
      <w:r>
        <w:rPr>
          <w:color w:val="000000"/>
          <w:spacing w:val="0"/>
          <w:w w:val="100"/>
          <w:position w:val="0"/>
        </w:rPr>
        <w:t>图示矩形均质板边长分别为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口、如</w:t>
      </w:r>
      <w:r>
        <w:rPr>
          <w:color w:val="000000"/>
          <w:spacing w:val="0"/>
          <w:w w:val="100"/>
          <w:position w:val="0"/>
        </w:rPr>
        <w:t>重量为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P,</w:t>
      </w:r>
      <w:r>
        <w:rPr>
          <w:color w:val="000000"/>
          <w:spacing w:val="0"/>
          <w:w w:val="100"/>
          <w:position w:val="0"/>
        </w:rPr>
        <w:t>由三根铅垂绳索悬挂，在水平位置平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衡，若三根绳索拉力相同，试求』点的位置々°</w:t>
      </w:r>
    </w:p>
    <w:p>
      <w:pPr>
        <w:widowControl w:val="0"/>
        <w:jc w:val="right"/>
        <w:rPr>
          <w:sz w:val="2"/>
          <w:szCs w:val="2"/>
        </w:rPr>
      </w:pPr>
      <w:r>
        <w:drawing>
          <wp:inline distT="0" distB="0" distL="114300" distR="114300">
            <wp:extent cx="1700530" cy="1054735"/>
            <wp:effectExtent l="0" t="0" r="13970" b="12065"/>
            <wp:docPr id="116" name="Picut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utre 1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4" w:right="0" w:firstLine="0"/>
        <w:jc w:val="left"/>
      </w:pPr>
      <w:r>
        <w:rPr>
          <w:color w:val="000000"/>
          <w:spacing w:val="0"/>
          <w:w w:val="100"/>
          <w:position w:val="0"/>
        </w:rPr>
        <w:t>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22</w:t>
      </w:r>
      <w:r>
        <w:rPr>
          <w:color w:val="000000"/>
          <w:spacing w:val="0"/>
          <w:w w:val="100"/>
          <w:position w:val="0"/>
        </w:rPr>
        <w:t>图</w:t>
      </w:r>
    </w:p>
    <w:p>
      <w:pPr>
        <w:widowControl w:val="0"/>
        <w:spacing w:after="679" w:line="1" w:lineRule="exact"/>
      </w:pPr>
    </w:p>
    <w:p>
      <w:pPr>
        <w:pStyle w:val="6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200" w:line="442" w:lineRule="exact"/>
        <w:ind w:left="420" w:right="0" w:hanging="420"/>
        <w:jc w:val="left"/>
      </w:pPr>
      <w:bookmarkStart w:id="39" w:name="bookmark41"/>
      <w:bookmarkEnd w:id="3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图示拉压杆轴向外力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R=10kN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E=20kN,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横截面面积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4=100mm\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瓦=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200mm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,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试分别求该杆截面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1-1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2-2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的正应力。</w:t>
      </w:r>
    </w:p>
    <w:p>
      <w:pPr>
        <w:widowControl w:val="0"/>
        <w:jc w:val="right"/>
        <w:rPr>
          <w:sz w:val="2"/>
          <w:szCs w:val="2"/>
        </w:rPr>
      </w:pPr>
      <w:r>
        <w:drawing>
          <wp:inline distT="0" distB="0" distL="114300" distR="114300">
            <wp:extent cx="2103120" cy="628015"/>
            <wp:effectExtent l="0" t="0" r="11430" b="635"/>
            <wp:docPr id="117" name="Picut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utre 1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3" w:right="0" w:firstLine="0"/>
        <w:jc w:val="left"/>
        <w:sectPr>
          <w:footnotePr>
            <w:numFmt w:val="decimal"/>
          </w:footnotePr>
          <w:type w:val="continuous"/>
          <w:pgSz w:w="8887" w:h="13255"/>
          <w:pgMar w:top="337" w:right="572" w:bottom="2746" w:left="532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23</w:t>
      </w:r>
      <w:r>
        <w:rPr>
          <w:color w:val="000000"/>
          <w:spacing w:val="0"/>
          <w:w w:val="100"/>
          <w:position w:val="0"/>
        </w:rPr>
        <w:t>图</w:t>
      </w:r>
    </w:p>
    <w:p>
      <w:pPr>
        <w:pStyle w:val="8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2"/>
      <w:bookmarkEnd w:id="40"/>
      <w:r>
        <w:rPr>
          <w:color w:val="000000"/>
          <w:spacing w:val="0"/>
          <w:w w:val="100"/>
          <w:position w:val="0"/>
        </w:rPr>
        <w:t>试画出图示简支梁的剪力图和弯矩图。巳知支反力紘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=8kN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</w:rPr>
        <w:t>），此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c =12kN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 ）o</w:t>
      </w:r>
    </w:p>
    <w:p>
      <w:pPr>
        <w:widowControl w:val="0"/>
        <w:spacing w:line="1" w:lineRule="exact"/>
        <w:sectPr>
          <w:footnotePr>
            <w:numFmt w:val="decimal"/>
          </w:footnotePr>
          <w:pgSz w:w="8887" w:h="13255"/>
          <w:pgMar w:top="332" w:right="611" w:bottom="2410" w:left="498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25400" distB="845820" distL="0" distR="0" simplePos="0" relativeHeight="125830144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25400</wp:posOffset>
                </wp:positionV>
                <wp:extent cx="394970" cy="158750"/>
                <wp:effectExtent l="0" t="0" r="0" b="0"/>
                <wp:wrapTopAndBottom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8kN-m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8" o:spid="_x0000_s1026" o:spt="202" type="#_x0000_t202" style="position:absolute;left:0pt;margin-left:297.55pt;margin-top:2pt;height:12.5pt;width:31.1pt;mso-position-horizontal-relative:page;mso-wrap-distance-bottom:66.6pt;mso-wrap-distance-top:2pt;mso-wrap-style:none;z-index:125830144;mso-width-relative:page;mso-height-relative:page;" filled="f" stroked="f" coordsize="21600,21600" o:gfxdata="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gk3Y1gAA&#10;AAgBAAAPAAAAAAAAAAEAIAAAACIAAABkcnMvZG93bnJldi54bWxQSwECFAAUAAAACACHTuJAVNG7&#10;lK4BAABz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8kN-m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162560" distB="666115" distL="0" distR="0" simplePos="0" relativeHeight="125830144" behindDoc="0" locked="0" layoutInCell="1" allowOverlap="1">
            <wp:simplePos x="0" y="0"/>
            <wp:positionH relativeFrom="page">
              <wp:posOffset>3882390</wp:posOffset>
            </wp:positionH>
            <wp:positionV relativeFrom="paragraph">
              <wp:posOffset>162560</wp:posOffset>
            </wp:positionV>
            <wp:extent cx="207010" cy="201295"/>
            <wp:effectExtent l="0" t="0" r="2540" b="8255"/>
            <wp:wrapTopAndBottom/>
            <wp:docPr id="120" name="Shap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Shape 1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93980" distB="658495" distL="0" distR="0" simplePos="0" relativeHeight="125830144" behindDoc="0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93980</wp:posOffset>
                </wp:positionV>
                <wp:extent cx="830580" cy="277495"/>
                <wp:effectExtent l="0" t="0" r="0" b="0"/>
                <wp:wrapTopAndBottom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5kN/m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III111 </w:t>
                            </w:r>
                            <w:r>
                              <w:t>□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 11 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2" o:spid="_x0000_s1026" o:spt="202" type="#_x0000_t202" style="position:absolute;left:0pt;margin-left:324.9pt;margin-top:7.4pt;height:21.85pt;width:65.4pt;mso-position-horizontal-relative:page;mso-wrap-distance-bottom:51.85pt;mso-wrap-distance-top:7.4pt;z-index:125830144;mso-width-relative:page;mso-height-relative:page;" filled="f" stroked="f" coordsize="21600,21600" o:gfxdata="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eqKn32QAAAAkBAAAP&#10;AAAAAAAAAAEAIAAAACIAAABkcnMvZG93bnJldi54bWxQSwECFAAUAAAACACHTuJA1ggOx6UBAABn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5kN/m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III111 </w:t>
                      </w:r>
                      <w:r>
                        <w:t>□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 11 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372745" distB="455930" distL="113030" distR="0" simplePos="0" relativeHeight="125830144" behindDoc="0" locked="0" layoutInCell="1" allowOverlap="1">
            <wp:simplePos x="0" y="0"/>
            <wp:positionH relativeFrom="page">
              <wp:posOffset>4065270</wp:posOffset>
            </wp:positionH>
            <wp:positionV relativeFrom="paragraph">
              <wp:posOffset>372745</wp:posOffset>
            </wp:positionV>
            <wp:extent cx="225425" cy="201295"/>
            <wp:effectExtent l="0" t="0" r="3175" b="8255"/>
            <wp:wrapTopAndBottom/>
            <wp:docPr id="124" name="Shap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Shape 1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377190</wp:posOffset>
                </wp:positionV>
                <wp:extent cx="121920" cy="158750"/>
                <wp:effectExtent l="0" t="0" r="0" b="0"/>
                <wp:wrapNone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" o:spid="_x0000_s1026" o:spt="202" type="#_x0000_t202" style="position:absolute;left:0pt;margin-left:311.2pt;margin-top:29.7pt;height:12.5pt;width:9.6pt;mso-position-horizontal-relative:page;z-index:503316480;mso-width-relative:page;mso-height-relative:page;" filled="f" stroked="f" coordsize="21600,21600" o:gfxdata="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SO92TYAAAACQEAAA8A&#10;AAAAAAAAAQAgAAAAIgAAAGRycy9kb3ducmV2LnhtbFBLAQIUABQAAAAIAIdO4kBN+2zUpQEAAGc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223520" distB="486410" distL="0" distR="0" simplePos="0" relativeHeight="125830144" behindDoc="0" locked="0" layoutInCell="1" allowOverlap="1">
            <wp:simplePos x="0" y="0"/>
            <wp:positionH relativeFrom="page">
              <wp:posOffset>4958080</wp:posOffset>
            </wp:positionH>
            <wp:positionV relativeFrom="paragraph">
              <wp:posOffset>223520</wp:posOffset>
            </wp:positionV>
            <wp:extent cx="292735" cy="323215"/>
            <wp:effectExtent l="0" t="0" r="12065" b="635"/>
            <wp:wrapTopAndBottom/>
            <wp:docPr id="128" name="Shap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Shape 1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635000" distB="233045" distL="0" distR="0" simplePos="0" relativeHeight="12583014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635000</wp:posOffset>
            </wp:positionV>
            <wp:extent cx="1536065" cy="164465"/>
            <wp:effectExtent l="0" t="0" r="6985" b="6985"/>
            <wp:wrapTopAndBottom/>
            <wp:docPr id="130" name="Shap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hape 1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863600</wp:posOffset>
                </wp:positionV>
                <wp:extent cx="486410" cy="166370"/>
                <wp:effectExtent l="0" t="0" r="0" b="0"/>
                <wp:wrapNone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2" o:spid="_x0000_s1026" o:spt="202" type="#_x0000_t202" style="position:absolute;left:0pt;margin-left:321.05pt;margin-top:68pt;height:13.1pt;width:38.3pt;mso-position-horizontal-relative:page;z-index:503316480;mso-width-relative:page;mso-height-relative:page;" filled="f" stroked="f" coordsize="21600,21600" o:gfxdata="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eM5rd2QAAAAsBAAAP&#10;AAAAAAAAAAEAIAAAACIAAABkcnMvZG93bnJldi54bWxQSwECFAAUAAAACACHTuJAjiLL/aUBAABn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2" w:after="5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332" w:right="0" w:bottom="241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41" w:name="bookmark43"/>
      <w:r>
        <w:rPr>
          <w:color w:val="000000"/>
          <w:spacing w:val="0"/>
          <w:w w:val="100"/>
          <w:position w:val="0"/>
        </w:rPr>
        <w:t>四</w:t>
      </w:r>
      <w:bookmarkEnd w:id="41"/>
      <w:r>
        <w:rPr>
          <w:color w:val="000000"/>
          <w:spacing w:val="0"/>
          <w:w w:val="100"/>
          <w:position w:val="0"/>
        </w:rPr>
        <w:t>、计算题：本大题共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8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4"/>
      <w:bookmarkEnd w:id="42"/>
      <w:r>
        <w:rPr>
          <w:color w:val="000000"/>
          <w:spacing w:val="0"/>
          <w:w w:val="100"/>
          <w:position w:val="0"/>
        </w:rPr>
        <w:t>图示结构受集中力与均布荷载作用，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P=4kN, g=lkN/m,</w:t>
      </w:r>
      <w:r>
        <w:rPr>
          <w:color w:val="000000"/>
          <w:spacing w:val="0"/>
          <w:w w:val="100"/>
          <w:position w:val="0"/>
        </w:rPr>
        <w:t>试求支座力处的反力。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332" w:right="611" w:bottom="2410" w:left="498" w:header="0" w:footer="3" w:gutter="0"/>
          <w:cols w:space="720" w:num="1"/>
          <w:rtlGutter w:val="0"/>
          <w:docGrid w:linePitch="360" w:charSpace="0"/>
        </w:sectPr>
      </w:pPr>
      <w:r>
        <w:drawing>
          <wp:anchor distT="12700" distB="240665" distL="0" distR="0" simplePos="0" relativeHeight="125830144" behindDoc="0" locked="0" layoutInCell="1" allowOverlap="1">
            <wp:simplePos x="0" y="0"/>
            <wp:positionH relativeFrom="page">
              <wp:posOffset>3672205</wp:posOffset>
            </wp:positionH>
            <wp:positionV relativeFrom="paragraph">
              <wp:posOffset>12700</wp:posOffset>
            </wp:positionV>
            <wp:extent cx="1426210" cy="1652270"/>
            <wp:effectExtent l="0" t="0" r="2540" b="5080"/>
            <wp:wrapTopAndBottom/>
            <wp:docPr id="134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Shape 1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1737995</wp:posOffset>
                </wp:positionV>
                <wp:extent cx="486410" cy="167640"/>
                <wp:effectExtent l="0" t="0" r="0" b="0"/>
                <wp:wrapNone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6" o:spid="_x0000_s1026" o:spt="202" type="#_x0000_t202" style="position:absolute;left:0pt;margin-left:323.45pt;margin-top:136.85pt;height:13.2pt;width:38.3pt;mso-position-horizontal-relative:page;z-index:503316480;mso-width-relative:page;mso-height-relative:page;" filled="f" stroked="f" coordsize="21600,21600" o:gfxdata="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XSpP9oAAAALAQAA&#10;DwAAAAAAAAABACAAAAAiAAAAZHJzL2Rvd25yZXYueG1sUEsBAhQAFAAAAAgAh07iQKL8Q9WlAQAA&#10;Zw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25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8887" w:h="13255"/>
          <w:pgMar w:top="280" w:right="0" w:bottom="4118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3" w:name="bookmark45"/>
      <w:bookmarkEnd w:id="43"/>
      <w:r>
        <w:rPr>
          <w:color w:val="000000"/>
          <w:spacing w:val="0"/>
          <w:w w:val="100"/>
          <w:position w:val="0"/>
        </w:rPr>
        <w:t>图示边长为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々的</w:t>
      </w:r>
      <w:r>
        <w:rPr>
          <w:color w:val="000000"/>
          <w:spacing w:val="0"/>
          <w:w w:val="100"/>
          <w:position w:val="0"/>
        </w:rPr>
        <w:t>正方形截面简支梁，长度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/ =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4m,</w:t>
      </w:r>
      <w:r>
        <w:rPr>
          <w:color w:val="000000"/>
          <w:spacing w:val="0"/>
          <w:w w:val="100"/>
          <w:position w:val="0"/>
        </w:rPr>
        <w:t>荷载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 = 5kN, q = 4kN/m,</w:t>
      </w:r>
      <w:r>
        <w:rPr>
          <w:color w:val="000000"/>
          <w:spacing w:val="0"/>
          <w:w w:val="100"/>
          <w:position w:val="0"/>
        </w:rPr>
        <w:t>材料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的许用应力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[a] = 10MPa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已知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</w:rPr>
        <w:t>截面的弯矩计算公式为虬=号+尊，试求边长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。的最小值。</w:t>
      </w:r>
    </w:p>
    <w:p>
      <w:pPr>
        <w:widowControl w:val="0"/>
        <w:spacing w:after="1541" w:line="1" w:lineRule="exact"/>
        <w:sectPr>
          <w:footnotePr>
            <w:numFmt w:val="decimal"/>
          </w:footnotePr>
          <w:type w:val="continuous"/>
          <w:pgSz w:w="8887" w:h="13255"/>
          <w:pgMar w:top="280" w:right="689" w:bottom="4118" w:left="420" w:header="0" w:footer="3" w:gutter="0"/>
          <w:cols w:space="720" w:num="1"/>
          <w:rtlGutter w:val="0"/>
          <w:docGrid w:linePitch="360" w:charSpace="0"/>
        </w:sectPr>
      </w:pPr>
      <w:r>
        <w:drawing>
          <wp:anchor distT="0" distB="315595" distL="0" distR="0" simplePos="0" relativeHeight="62915584" behindDoc="1" locked="0" layoutInCell="1" allowOverlap="1">
            <wp:simplePos x="0" y="0"/>
            <wp:positionH relativeFrom="page">
              <wp:posOffset>3111500</wp:posOffset>
            </wp:positionH>
            <wp:positionV relativeFrom="paragraph">
              <wp:posOffset>38100</wp:posOffset>
            </wp:positionV>
            <wp:extent cx="2091055" cy="628015"/>
            <wp:effectExtent l="0" t="0" r="4445" b="635"/>
            <wp:wrapNone/>
            <wp:docPr id="138" name="Shap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Shape 13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812165</wp:posOffset>
                </wp:positionV>
                <wp:extent cx="484505" cy="166370"/>
                <wp:effectExtent l="0" t="0" r="0" b="0"/>
                <wp:wrapNone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题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0" o:spid="_x0000_s1026" o:spt="202" type="#_x0000_t202" style="position:absolute;left:0pt;margin-left:315.55pt;margin-top:63.95pt;height:13.1pt;width:38.15pt;mso-position-horizontal-relative:page;z-index:503316480;mso-width-relative:page;mso-height-relative:page;" filled="f" stroked="f" coordsize="21600,21600" o:gfxdata="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YFU8d9kAAAALAQAA&#10;DwAAAAAAAAABACAAAAAiAAAAZHJzL2Rvd25yZXYueG1sUEsBAhQAFAAAAAgAh07iQBebxCGmAQAA&#10;Z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题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26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44" w:name="bookmark46"/>
      <w:bookmarkEnd w:id="4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图示弯扭组合变形圆杆，直径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 = 10cm,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杆长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 xml:space="preserve">/ =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2m,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均布荷载集度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q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=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2kN/m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,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40" w:line="449" w:lineRule="exact"/>
        <w:ind w:left="380" w:right="0" w:firstLine="20"/>
        <w:jc w:val="left"/>
      </w:pPr>
      <w:r>
        <w:rPr>
          <w:color w:val="000000"/>
          <w:spacing w:val="0"/>
          <w:w w:val="100"/>
          <w:position w:val="0"/>
        </w:rPr>
        <w:t>材料的许用应力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[cr]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=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60MPa</w:t>
      </w:r>
      <w:r>
        <w:rPr>
          <w:color w:val="000000"/>
          <w:spacing w:val="0"/>
          <w:w w:val="100"/>
          <w:position w:val="0"/>
        </w:rPr>
        <w:t>。第三强度理论的强度条件为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=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Ver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+4r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[cr]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试按第三强度理论校核该圆杆的强度。</w:t>
      </w:r>
    </w:p>
    <w:p>
      <w:pPr>
        <w:widowControl w:val="0"/>
        <w:jc w:val="right"/>
        <w:rPr>
          <w:sz w:val="2"/>
          <w:szCs w:val="2"/>
        </w:rPr>
      </w:pPr>
      <w:r>
        <w:drawing>
          <wp:inline distT="0" distB="0" distL="114300" distR="114300">
            <wp:extent cx="1767840" cy="701040"/>
            <wp:effectExtent l="0" t="0" r="3810" b="3810"/>
            <wp:docPr id="142" name="Picut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utre 1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239" w:line="1" w:lineRule="exact"/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62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27</w:t>
      </w:r>
      <w:r>
        <w:rPr>
          <w:color w:val="000000"/>
          <w:spacing w:val="0"/>
          <w:w w:val="100"/>
          <w:position w:val="0"/>
        </w:rPr>
        <w:t>图</w:t>
      </w:r>
    </w:p>
    <w:p>
      <w:pPr>
        <w:pStyle w:val="8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240" w:line="262" w:lineRule="exact"/>
        <w:ind w:left="0" w:right="0" w:firstLine="0"/>
        <w:jc w:val="left"/>
      </w:pPr>
      <w:bookmarkStart w:id="45" w:name="bookmark47"/>
      <w:bookmarkEnd w:id="45"/>
      <w:r>
        <w:rPr>
          <w:color w:val="000000"/>
          <w:spacing w:val="0"/>
          <w:w w:val="100"/>
          <w:position w:val="0"/>
        </w:rPr>
        <w:t>图示结构中圆截面压杆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48</w:t>
      </w:r>
      <w:r>
        <w:rPr>
          <w:color w:val="000000"/>
          <w:spacing w:val="0"/>
          <w:w w:val="100"/>
          <w:position w:val="0"/>
        </w:rPr>
        <w:t>的直径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 = 3cm,</w:t>
      </w:r>
      <w:r>
        <w:rPr>
          <w:color w:val="000000"/>
          <w:spacing w:val="0"/>
          <w:w w:val="100"/>
          <w:position w:val="0"/>
        </w:rPr>
        <w:t>长度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Z = lm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>材料的弹性模量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62" w:lineRule="exact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£ = 2xlO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5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MPa,</w:t>
      </w:r>
      <w:r>
        <w:rPr>
          <w:color w:val="000000"/>
          <w:spacing w:val="0"/>
          <w:w w:val="100"/>
          <w:position w:val="0"/>
        </w:rPr>
        <w:t>判别柔度々=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。试求：（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color w:val="000000"/>
          <w:spacing w:val="0"/>
          <w:w w:val="100"/>
          <w:position w:val="0"/>
        </w:rPr>
        <w:t xml:space="preserve">该压杆能否用欧拉公式心=袈 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（冲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80" w:line="262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计算临界力；（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color w:val="000000"/>
          <w:spacing w:val="0"/>
          <w:w w:val="100"/>
          <w:position w:val="0"/>
        </w:rPr>
        <w:t>该压杆在图示平面内失稳时的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值。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816610" cy="1280160"/>
            <wp:effectExtent l="0" t="0" r="2540" b="15240"/>
            <wp:docPr id="143" name="Picut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utre 14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color w:val="000000"/>
          <w:spacing w:val="0"/>
          <w:w w:val="100"/>
          <w:position w:val="0"/>
        </w:rPr>
        <w:t>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28</w:t>
      </w:r>
      <w:r>
        <w:rPr>
          <w:color w:val="000000"/>
          <w:spacing w:val="0"/>
          <w:w w:val="100"/>
          <w:position w:val="0"/>
        </w:rPr>
        <w:t>图</w:t>
      </w:r>
      <w:bookmarkStart w:id="48" w:name="_GoBack"/>
      <w:bookmarkEnd w:id="48"/>
    </w:p>
    <w:sectPr>
      <w:footerReference r:id="rId9" w:type="default"/>
      <w:footnotePr>
        <w:numFmt w:val="decimal"/>
      </w:footnotePr>
      <w:pgSz w:w="8887" w:h="13255"/>
      <w:pgMar w:top="280" w:right="689" w:bottom="4118" w:left="42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7851140</wp:posOffset>
              </wp:positionV>
              <wp:extent cx="2659380" cy="13589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135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02391#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工程力学（二）试题第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97.3pt;margin-top:618.2pt;height:10.7pt;width:209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EG3&#10;gdgAAAANAQAADwAAAAAAAAABACAAAAAiAAAAZHJzL2Rvd25yZXYueG1sUEsBAhQAFAAAAAgAh07i&#10;QA9gXPewAQAAcg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02391#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工程力学（二）试题第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1449705</wp:posOffset>
              </wp:positionH>
              <wp:positionV relativeFrom="page">
                <wp:posOffset>7960360</wp:posOffset>
              </wp:positionV>
              <wp:extent cx="2659380" cy="13716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浙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02391# 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程力学（二）试题第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114.15pt;margin-top:626.8pt;height:10.8pt;width:209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Y4j&#10;CtgAAAANAQAADwAAAAAAAAABACAAAAAiAAAAZHJzL2Rvd25yZXYueG1sUEsBAhQAFAAAAAgAh07i&#10;QC8jYtGwAQAAcg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浙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02391# 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程力学（二）试题第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7851140</wp:posOffset>
              </wp:positionV>
              <wp:extent cx="2659380" cy="13589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135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02391#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工程力学（二）试题第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3" o:spid="_x0000_s1026" o:spt="202" type="#_x0000_t202" style="position:absolute;left:0pt;margin-left:97.3pt;margin-top:618.2pt;height:10.7pt;width:209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EG3&#10;gdgAAAANAQAADwAAAAAAAAABACAAAAAiAAAAZHJzL2Rvd25yZXYueG1sUEsBAhQAFAAAAAgAh07i&#10;QCSxTxywAQAAcg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02391#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工程力学（二）试题第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1449705</wp:posOffset>
              </wp:positionH>
              <wp:positionV relativeFrom="page">
                <wp:posOffset>7960360</wp:posOffset>
              </wp:positionV>
              <wp:extent cx="2659380" cy="13716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02391# I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程力学（二）试题第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4" o:spid="_x0000_s1026" o:spt="202" type="#_x0000_t202" style="position:absolute;left:0pt;margin-left:114.15pt;margin-top:626.8pt;height:10.8pt;width:209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Y4j&#10;CtgAAAANAQAADwAAAAAAAAABACAAAAAiAAAAZHJzL2Rvd25yZXYueG1sUEsBAhQAFAAAAAgAh07i&#10;QLJ5HNGwAQAAdA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02391# I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程力学（二）试题第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来源：中国自考网  官方网址：www.zikao35.com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">
    <w:nsid w:val="25B654F3"/>
    <w:multiLevelType w:val="singleLevel"/>
    <w:tmpl w:val="25B654F3"/>
    <w:lvl w:ilvl="0" w:tentative="0">
      <w:start w:val="9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nsid w:val="59ADCABA"/>
    <w:multiLevelType w:val="singleLevel"/>
    <w:tmpl w:val="59ADCABA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7">
    <w:nsid w:val="72183CF9"/>
    <w:multiLevelType w:val="singleLevel"/>
    <w:tmpl w:val="72183CF9"/>
    <w:lvl w:ilvl="0" w:tentative="0">
      <w:start w:val="2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4026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2_"/>
    <w:basedOn w:val="4"/>
    <w:link w:val="6"/>
    <w:uiPriority w:val="0"/>
    <w:rPr>
      <w:sz w:val="20"/>
      <w:szCs w:val="20"/>
      <w:u w:val="none"/>
      <w:shd w:val="clear" w:color="auto" w:fill="auto"/>
    </w:rPr>
  </w:style>
  <w:style w:type="paragraph" w:customStyle="1" w:styleId="6">
    <w:name w:val="Body text|2"/>
    <w:basedOn w:val="1"/>
    <w:link w:val="5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Picture caption|1_"/>
    <w:basedOn w:val="4"/>
    <w:link w:val="10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Picture caption|1"/>
    <w:basedOn w:val="1"/>
    <w:link w:val="9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Table caption|1_"/>
    <w:basedOn w:val="4"/>
    <w:link w:val="14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link w:val="13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er or footer|2_"/>
    <w:basedOn w:val="4"/>
    <w:link w:val="16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Body text|3_"/>
    <w:basedOn w:val="4"/>
    <w:link w:val="18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Body text|3"/>
    <w:basedOn w:val="1"/>
    <w:link w:val="17"/>
    <w:uiPriority w:val="0"/>
    <w:pPr>
      <w:widowControl w:val="0"/>
      <w:shd w:val="clear" w:color="auto" w:fill="auto"/>
      <w:spacing w:after="12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Heading #1|1_"/>
    <w:basedOn w:val="4"/>
    <w:link w:val="20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20">
    <w:name w:val="Heading #1|1"/>
    <w:basedOn w:val="1"/>
    <w:link w:val="19"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21">
    <w:name w:val="Heading #2|1_"/>
    <w:basedOn w:val="4"/>
    <w:link w:val="22"/>
    <w:uiPriority w:val="0"/>
    <w:rPr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2">
    <w:name w:val="Heading #2|1"/>
    <w:basedOn w:val="1"/>
    <w:link w:val="21"/>
    <w:uiPriority w:val="0"/>
    <w:pPr>
      <w:widowControl w:val="0"/>
      <w:shd w:val="clear" w:color="auto" w:fill="auto"/>
      <w:spacing w:after="280"/>
      <w:jc w:val="center"/>
      <w:outlineLvl w:val="1"/>
    </w:pPr>
    <w:rPr>
      <w:b/>
      <w:bCs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3">
    <w:name w:val="Heading #3|1_"/>
    <w:basedOn w:val="4"/>
    <w:link w:val="24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4">
    <w:name w:val="Heading #3|1"/>
    <w:basedOn w:val="1"/>
    <w:link w:val="23"/>
    <w:uiPriority w:val="0"/>
    <w:pPr>
      <w:widowControl w:val="0"/>
      <w:shd w:val="clear" w:color="auto" w:fill="auto"/>
      <w:spacing w:after="260"/>
      <w:jc w:val="center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0.jpeg"/><Relationship Id="rId3" Type="http://schemas.openxmlformats.org/officeDocument/2006/relationships/footnotes" Target="footnotes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jpe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jpe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jpeg"/><Relationship Id="rId16" Type="http://schemas.openxmlformats.org/officeDocument/2006/relationships/image" Target="media/image6.pn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2020-10-27T13:03:57Z</dcterms:created>
  <dc:creator>Administrator</dc:creator>
  <cp:lastModifiedBy>~我在远方</cp:lastModifiedBy>
  <dcterms:modified xsi:type="dcterms:W3CDTF">2020-10-27T13:04:38Z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